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90F9" w14:textId="77777777" w:rsidR="00380BC8" w:rsidRPr="00380BC8" w:rsidRDefault="00380BC8" w:rsidP="00380BC8">
      <w:pPr>
        <w:rPr>
          <w:rFonts w:ascii="Arial Nova Light" w:hAnsi="Arial Nova Light"/>
        </w:rPr>
      </w:pPr>
    </w:p>
    <w:p w14:paraId="6FA75267" w14:textId="16E261C7" w:rsidR="00380BC8" w:rsidRPr="00380BC8" w:rsidRDefault="00380BC8" w:rsidP="00380BC8">
      <w:pPr>
        <w:pStyle w:val="Geenafstand"/>
        <w:rPr>
          <w:rFonts w:ascii="Arial Nova Light" w:hAnsi="Arial Nova Light"/>
          <w:sz w:val="24"/>
          <w:szCs w:val="24"/>
        </w:rPr>
      </w:pPr>
      <w:r w:rsidRPr="00380BC8">
        <w:rPr>
          <w:rFonts w:ascii="Arial Nova Light" w:hAnsi="Arial Nova Light"/>
          <w:sz w:val="24"/>
          <w:szCs w:val="24"/>
        </w:rPr>
        <w:t>Bedrijfsnaam</w:t>
      </w:r>
      <w:r w:rsidRPr="00380BC8">
        <w:rPr>
          <w:rFonts w:ascii="Arial Nova Light" w:hAnsi="Arial Nova Light"/>
          <w:sz w:val="24"/>
          <w:szCs w:val="24"/>
        </w:rPr>
        <w:t xml:space="preserve">: </w:t>
      </w:r>
    </w:p>
    <w:p w14:paraId="01111BF4" w14:textId="77777777" w:rsidR="00380BC8" w:rsidRPr="00380BC8" w:rsidRDefault="00380BC8" w:rsidP="00380BC8">
      <w:pPr>
        <w:pStyle w:val="Geenafstand"/>
        <w:rPr>
          <w:rFonts w:ascii="Arial Nova Light" w:hAnsi="Arial Nova Light"/>
          <w:sz w:val="24"/>
          <w:szCs w:val="24"/>
        </w:rPr>
      </w:pPr>
      <w:r w:rsidRPr="00380BC8">
        <w:rPr>
          <w:rFonts w:ascii="Arial Nova Light" w:hAnsi="Arial Nova Light"/>
          <w:sz w:val="24"/>
          <w:szCs w:val="24"/>
        </w:rPr>
        <w:t xml:space="preserve">Contactpersoon: </w:t>
      </w:r>
    </w:p>
    <w:p w14:paraId="086A0DBA" w14:textId="1BCDCB26" w:rsidR="00380BC8" w:rsidRPr="00380BC8" w:rsidRDefault="00380BC8" w:rsidP="00380BC8">
      <w:pPr>
        <w:pStyle w:val="Geenafstand"/>
        <w:rPr>
          <w:rFonts w:ascii="Arial Nova Light" w:hAnsi="Arial Nova Light"/>
          <w:sz w:val="24"/>
          <w:szCs w:val="24"/>
        </w:rPr>
      </w:pPr>
      <w:r w:rsidRPr="00380BC8">
        <w:rPr>
          <w:rFonts w:ascii="Arial Nova Light" w:hAnsi="Arial Nova Light"/>
          <w:sz w:val="24"/>
          <w:szCs w:val="24"/>
        </w:rPr>
        <w:t>Referentienummer</w:t>
      </w:r>
      <w:r w:rsidRPr="00380BC8">
        <w:rPr>
          <w:rFonts w:ascii="Arial Nova Light" w:hAnsi="Arial Nova Light"/>
          <w:sz w:val="24"/>
          <w:szCs w:val="24"/>
        </w:rPr>
        <w:t xml:space="preserve">: </w:t>
      </w:r>
    </w:p>
    <w:p w14:paraId="679D40E1" w14:textId="77777777" w:rsidR="00380BC8" w:rsidRPr="00380BC8" w:rsidRDefault="00380BC8" w:rsidP="00380BC8">
      <w:pPr>
        <w:pStyle w:val="Geenafstand"/>
        <w:rPr>
          <w:rFonts w:ascii="Arial Nova Light" w:hAnsi="Arial Nova Light"/>
          <w:sz w:val="24"/>
          <w:szCs w:val="24"/>
        </w:rPr>
      </w:pPr>
      <w:r w:rsidRPr="00380BC8">
        <w:rPr>
          <w:rFonts w:ascii="Arial Nova Light" w:hAnsi="Arial Nova Light"/>
          <w:sz w:val="24"/>
          <w:szCs w:val="24"/>
        </w:rPr>
        <w:t xml:space="preserve">Datum: </w:t>
      </w:r>
    </w:p>
    <w:p w14:paraId="16CEF8CE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3EA02A96" w14:textId="77777777" w:rsidTr="00DA5376">
        <w:trPr>
          <w:trHeight w:val="38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D2BB8C6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Opdracht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C57C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  <w:color w:val="FFFFFF" w:themeColor="background1"/>
                <w:sz w:val="40"/>
                <w:szCs w:val="40"/>
              </w:rPr>
            </w:pPr>
          </w:p>
        </w:tc>
      </w:tr>
      <w:tr w:rsidR="00380BC8" w:rsidRPr="00380BC8" w14:paraId="08E56DBA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64C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380BC8">
              <w:rPr>
                <w:rFonts w:ascii="Arial Nova Light" w:hAnsi="Arial Nova Light"/>
                <w:b/>
                <w:bCs/>
              </w:rPr>
              <w:t>Aanleiding</w:t>
            </w:r>
          </w:p>
          <w:p w14:paraId="73C2E839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Wat is de reden voor deze briefing?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20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5AC87F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6E813F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054099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30175B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A0D073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0DA320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DBF069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46CE85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118F88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60397C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2E3933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F93E64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7F6BD5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FCB64C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471BF9A0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6B9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380BC8">
              <w:rPr>
                <w:rFonts w:ascii="Arial Nova Light" w:hAnsi="Arial Nova Light"/>
                <w:b/>
                <w:bCs/>
              </w:rPr>
              <w:t>Uitdaging</w:t>
            </w:r>
          </w:p>
          <w:p w14:paraId="2E6D8337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Wat is de uitdaging en wat wordt de rol van het bureau?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00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BBC397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EF45D4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FABFDC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432CA7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B8D88D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FC7DC5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15C40C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B2E105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135078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A6FE23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146866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99F64F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2F0B35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7B5FE390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8BE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380BC8">
              <w:rPr>
                <w:rFonts w:ascii="Arial Nova Light" w:hAnsi="Arial Nova Light"/>
                <w:b/>
                <w:bCs/>
              </w:rPr>
              <w:t>Globale doelstelling</w:t>
            </w:r>
          </w:p>
          <w:p w14:paraId="31A75DCB" w14:textId="4BB84766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Wat moet uiteindelijk bereikt worden? (naamsbekendheid, </w:t>
            </w:r>
            <w:proofErr w:type="spellStart"/>
            <w:r w:rsidRPr="00380BC8">
              <w:rPr>
                <w:rFonts w:ascii="Arial Nova Light" w:hAnsi="Arial Nova Light"/>
              </w:rPr>
              <w:t>thought</w:t>
            </w:r>
            <w:proofErr w:type="spellEnd"/>
            <w:r w:rsidRPr="00380BC8">
              <w:rPr>
                <w:rFonts w:ascii="Arial Nova Light" w:hAnsi="Arial Nova Light"/>
              </w:rPr>
              <w:t xml:space="preserve"> </w:t>
            </w:r>
            <w:proofErr w:type="spellStart"/>
            <w:r w:rsidRPr="00380BC8">
              <w:rPr>
                <w:rFonts w:ascii="Arial Nova Light" w:hAnsi="Arial Nova Light"/>
              </w:rPr>
              <w:t>leadership</w:t>
            </w:r>
            <w:proofErr w:type="spellEnd"/>
            <w:r w:rsidRPr="00380BC8">
              <w:rPr>
                <w:rFonts w:ascii="Arial Nova Light" w:hAnsi="Arial Nova Light"/>
              </w:rPr>
              <w:t xml:space="preserve">, introductie nieuwe dienst, </w:t>
            </w:r>
            <w:r w:rsidR="00DA5376">
              <w:rPr>
                <w:rFonts w:ascii="Arial Nova Light" w:hAnsi="Arial Nova Light"/>
              </w:rPr>
              <w:t xml:space="preserve">leadgeneratie </w:t>
            </w:r>
            <w:r w:rsidRPr="00380BC8">
              <w:rPr>
                <w:rFonts w:ascii="Arial Nova Light" w:hAnsi="Arial Nova Light"/>
              </w:rPr>
              <w:t>etc.)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42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133AFD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6ECBB5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2DAFCD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62201C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1ABAC1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1F64CB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0EAF30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07B75B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28AA15B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200F871D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0EBF2C85" w14:textId="77980365" w:rsidR="00380BC8" w:rsidRDefault="00380BC8" w:rsidP="00380BC8">
      <w:pPr>
        <w:pStyle w:val="Geenafstand"/>
        <w:rPr>
          <w:rFonts w:ascii="Arial Nova Light" w:hAnsi="Arial Nova Light"/>
        </w:rPr>
      </w:pPr>
    </w:p>
    <w:p w14:paraId="1DC736C0" w14:textId="7E8C1D5E" w:rsidR="00DA5376" w:rsidRDefault="00DA5376" w:rsidP="00380BC8">
      <w:pPr>
        <w:pStyle w:val="Geenafstand"/>
        <w:rPr>
          <w:rFonts w:ascii="Arial Nova Light" w:hAnsi="Arial Nova Light"/>
        </w:rPr>
      </w:pPr>
    </w:p>
    <w:p w14:paraId="604F9323" w14:textId="67CC8672" w:rsidR="00DA5376" w:rsidRDefault="00DA5376" w:rsidP="00380BC8">
      <w:pPr>
        <w:pStyle w:val="Geenafstand"/>
        <w:rPr>
          <w:rFonts w:ascii="Arial Nova Light" w:hAnsi="Arial Nova Light"/>
        </w:rPr>
      </w:pPr>
    </w:p>
    <w:p w14:paraId="2C4EB05C" w14:textId="61D0974E" w:rsidR="00DA5376" w:rsidRDefault="00DA5376" w:rsidP="00380BC8">
      <w:pPr>
        <w:pStyle w:val="Geenafstand"/>
        <w:rPr>
          <w:rFonts w:ascii="Arial Nova Light" w:hAnsi="Arial Nova Light"/>
        </w:rPr>
      </w:pPr>
    </w:p>
    <w:p w14:paraId="1A497C08" w14:textId="77777777" w:rsidR="00DA5376" w:rsidRPr="00380BC8" w:rsidRDefault="00DA5376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37E9F0DA" w14:textId="77777777" w:rsidTr="00DA537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71B9AA5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De markt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88BD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773D8A49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00D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380BC8">
              <w:rPr>
                <w:rFonts w:ascii="Arial Nova Light" w:hAnsi="Arial Nova Light"/>
                <w:b/>
                <w:bCs/>
              </w:rPr>
              <w:t>Product, dienst of oplossing</w:t>
            </w:r>
          </w:p>
          <w:p w14:paraId="6AD978EE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Welke uitdaging hebben je klanten en hoe lost jouw product of dienst dat op?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3D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AC9DA9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CD3654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4E1959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D345CD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CDA19D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61E2B5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E727BF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90A326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0D6B1452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B0B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380BC8">
              <w:rPr>
                <w:rFonts w:ascii="Arial Nova Light" w:hAnsi="Arial Nova Light"/>
                <w:b/>
                <w:bCs/>
              </w:rPr>
              <w:t>Marktontwikkelingen</w:t>
            </w:r>
          </w:p>
          <w:p w14:paraId="05ED26AD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Wat zijn de kansen en bedreigingen binnen de markt?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EB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C97BB8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401092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6C9B77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3916D2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D15988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08A778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B19084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A5F848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2D4AF2B7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DE4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Concurrenten</w:t>
            </w:r>
          </w:p>
          <w:p w14:paraId="2B0E4532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Wie zijn de concurrenten en waarin onderscheid jij je van hen?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2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7A088C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4AD179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F6F8E2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5ADE10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A9DFE5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A32352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32EF1A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AFACDF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2BC85A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55F1F9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2F4E25AE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2FB5C069" w14:textId="77777777" w:rsidTr="00DA537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4085DD3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Doelstellingen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44AC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5DF6E0DA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493E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Commerciële doelstellingen</w:t>
            </w:r>
          </w:p>
          <w:p w14:paraId="153DCC35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Wat wordt nagestreefd met betrekking tot leads, omzet of marktaandeel?</w:t>
            </w:r>
          </w:p>
          <w:p w14:paraId="7ECFCA51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70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177D8D05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0F2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proofErr w:type="spellStart"/>
            <w:r w:rsidRPr="00DA5376">
              <w:rPr>
                <w:rFonts w:ascii="Arial Nova Light" w:hAnsi="Arial Nova Light"/>
                <w:b/>
                <w:bCs/>
              </w:rPr>
              <w:t>KPI’s</w:t>
            </w:r>
            <w:proofErr w:type="spellEnd"/>
          </w:p>
          <w:p w14:paraId="68546760" w14:textId="61D1E4D4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Wat zijn belangrijke </w:t>
            </w:r>
            <w:proofErr w:type="spellStart"/>
            <w:r w:rsidRPr="00380BC8">
              <w:rPr>
                <w:rFonts w:ascii="Arial Nova Light" w:hAnsi="Arial Nova Light"/>
              </w:rPr>
              <w:t>KPI’s</w:t>
            </w:r>
            <w:proofErr w:type="spellEnd"/>
            <w:r w:rsidRPr="00380BC8">
              <w:rPr>
                <w:rFonts w:ascii="Arial Nova Light" w:hAnsi="Arial Nova Light"/>
              </w:rPr>
              <w:t xml:space="preserve">, bijvoorbeeld #aantal views, #aantal bezoekers </w:t>
            </w:r>
            <w:r w:rsidR="00DA5376">
              <w:rPr>
                <w:rFonts w:ascii="Arial Nova Light" w:hAnsi="Arial Nova Light"/>
              </w:rPr>
              <w:br/>
            </w:r>
            <w:r w:rsidRPr="00380BC8">
              <w:rPr>
                <w:rFonts w:ascii="Arial Nova Light" w:hAnsi="Arial Nova Light"/>
              </w:rPr>
              <w:t>#aantal downloads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A8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4697ADB7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43F02876" w14:textId="15E7EBB1" w:rsidR="00380BC8" w:rsidRDefault="00380BC8" w:rsidP="00380BC8">
      <w:pPr>
        <w:pStyle w:val="Geenafstand"/>
        <w:rPr>
          <w:rFonts w:ascii="Arial Nova Light" w:hAnsi="Arial Nova Light"/>
        </w:rPr>
      </w:pPr>
    </w:p>
    <w:p w14:paraId="7D49AC1B" w14:textId="0E5C7A9A" w:rsidR="00DA5376" w:rsidRDefault="00DA5376" w:rsidP="00380BC8">
      <w:pPr>
        <w:pStyle w:val="Geenafstand"/>
        <w:rPr>
          <w:rFonts w:ascii="Arial Nova Light" w:hAnsi="Arial Nova Light"/>
        </w:rPr>
      </w:pPr>
    </w:p>
    <w:p w14:paraId="0CD823EA" w14:textId="5AE683CD" w:rsidR="00DA5376" w:rsidRDefault="00DA5376" w:rsidP="00380BC8">
      <w:pPr>
        <w:pStyle w:val="Geenafstand"/>
        <w:rPr>
          <w:rFonts w:ascii="Arial Nova Light" w:hAnsi="Arial Nova Light"/>
        </w:rPr>
      </w:pPr>
    </w:p>
    <w:p w14:paraId="585B275D" w14:textId="77777777" w:rsidR="00DA5376" w:rsidRPr="00380BC8" w:rsidRDefault="00DA5376" w:rsidP="00380BC8">
      <w:pPr>
        <w:pStyle w:val="Geenafstand"/>
        <w:rPr>
          <w:rFonts w:ascii="Arial Nova Light" w:hAnsi="Arial Nova Light"/>
        </w:rPr>
      </w:pPr>
    </w:p>
    <w:p w14:paraId="6F4D0EAE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7A3924EA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246A5858" w14:textId="77777777" w:rsidTr="00DA537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D4A2103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De organisatie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E1619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17BB64F1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410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Missie en visie</w:t>
            </w:r>
          </w:p>
          <w:p w14:paraId="0EF90737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Waarom doe je wat je doet? Welk probleem los je op?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4D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5D79C2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B8E143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4A9FAC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806E06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ADD065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C49604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5FF0C0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47D8E5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FCB382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23572F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787C51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EA1FED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1FF00258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04F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Huidige positionering</w:t>
            </w:r>
          </w:p>
          <w:p w14:paraId="5110375D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Wat is je positionering? Hoe wordt je gezien en hoe wil je gezien worden?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B4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3A4AFF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FFF5A3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235C93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476761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F9D221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A321FC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FFAEBF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83A48A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F0303A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1B0837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BB0966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086679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F4045C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FC2835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4349CF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176377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F3A057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518EE444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D4B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Kernwaarden</w:t>
            </w:r>
          </w:p>
          <w:p w14:paraId="0E1D3059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Wat zijn belangrijke kernwaarden?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19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37CBE6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3A2080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A1AE9B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585881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EC1EBE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0842D8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9D34C6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A26629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DA0C83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C2CE66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71D7D40D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7FEEDE4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09D1FE79" w14:textId="3C01F719" w:rsidR="00380BC8" w:rsidRDefault="00380BC8" w:rsidP="00380BC8">
      <w:pPr>
        <w:pStyle w:val="Geenafstand"/>
        <w:rPr>
          <w:rFonts w:ascii="Arial Nova Light" w:hAnsi="Arial Nova Light"/>
        </w:rPr>
      </w:pPr>
    </w:p>
    <w:p w14:paraId="32714B88" w14:textId="3F6B64E4" w:rsidR="00DA5376" w:rsidRDefault="00DA5376" w:rsidP="00380BC8">
      <w:pPr>
        <w:pStyle w:val="Geenafstand"/>
        <w:rPr>
          <w:rFonts w:ascii="Arial Nova Light" w:hAnsi="Arial Nova Light"/>
        </w:rPr>
      </w:pPr>
    </w:p>
    <w:p w14:paraId="160A596B" w14:textId="26152880" w:rsidR="00DA5376" w:rsidRDefault="00DA5376" w:rsidP="00380BC8">
      <w:pPr>
        <w:pStyle w:val="Geenafstand"/>
        <w:rPr>
          <w:rFonts w:ascii="Arial Nova Light" w:hAnsi="Arial Nova Light"/>
        </w:rPr>
      </w:pPr>
    </w:p>
    <w:p w14:paraId="14BF8D0C" w14:textId="1392B0F8" w:rsidR="00DA5376" w:rsidRDefault="00DA5376" w:rsidP="00380BC8">
      <w:pPr>
        <w:pStyle w:val="Geenafstand"/>
        <w:rPr>
          <w:rFonts w:ascii="Arial Nova Light" w:hAnsi="Arial Nova Light"/>
        </w:rPr>
      </w:pPr>
    </w:p>
    <w:p w14:paraId="7D9BE8FD" w14:textId="77777777" w:rsidR="00DA5376" w:rsidRPr="00380BC8" w:rsidRDefault="00DA5376" w:rsidP="00380BC8">
      <w:pPr>
        <w:pStyle w:val="Geenafstand"/>
        <w:rPr>
          <w:rFonts w:ascii="Arial Nova Light" w:hAnsi="Arial Nova Light"/>
        </w:rPr>
      </w:pPr>
    </w:p>
    <w:p w14:paraId="581C0FBE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52249D23" w14:textId="77777777" w:rsidTr="00DA537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794D72C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De doelgroep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F831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770C77B0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FC1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>Doelgroep / Persona</w:t>
            </w:r>
          </w:p>
          <w:p w14:paraId="49A8195D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Wie is je doelgroep? Wat vinden zijn belangrijk? Welke problemen hebben zij? Hoe bereik je hen? </w:t>
            </w:r>
          </w:p>
          <w:p w14:paraId="50E1CDFD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</w:p>
          <w:p w14:paraId="01A84E83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i/>
                <w:iCs/>
              </w:rPr>
            </w:pPr>
            <w:r w:rsidRPr="00380BC8">
              <w:rPr>
                <w:rFonts w:ascii="Arial Nova Light" w:hAnsi="Arial Nova Light"/>
                <w:i/>
                <w:iCs/>
              </w:rPr>
              <w:t xml:space="preserve">Eventueel mag de persona als bijlage toegevoegd worden. 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4C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23607B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DD2B6E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7BFC60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31DB8E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64BBAD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24B3E5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BA37BF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9D70C2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9F9AC7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A599CC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AE078C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08729A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6C5531E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B681CA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420BD5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5EA2CDB2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6E9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 xml:space="preserve">Bewijs </w:t>
            </w:r>
          </w:p>
          <w:p w14:paraId="433C68BE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Waarom kiest de doelgroep voor jou? Hoe overtuig je hen?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18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792367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F3F9DB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6932BD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70571DA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6EDB27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7E4DCF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1FCF59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066C59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1B66DE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26BA07E6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7C2217D3" w14:textId="77777777" w:rsidTr="00DA537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9CDBB0D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Huisstijl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DB9E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4002A858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758" w14:textId="77777777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proofErr w:type="spellStart"/>
            <w:r w:rsidRPr="00DA5376">
              <w:rPr>
                <w:rFonts w:ascii="Arial Nova Light" w:hAnsi="Arial Nova Light"/>
                <w:b/>
                <w:bCs/>
              </w:rPr>
              <w:t>Brandbook</w:t>
            </w:r>
            <w:proofErr w:type="spellEnd"/>
            <w:r w:rsidRPr="00DA5376">
              <w:rPr>
                <w:rFonts w:ascii="Arial Nova Light" w:hAnsi="Arial Nova Light"/>
                <w:b/>
                <w:bCs/>
              </w:rPr>
              <w:t xml:space="preserve">/ huisstijl </w:t>
            </w:r>
          </w:p>
          <w:p w14:paraId="669B8106" w14:textId="247A3429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Huisstijl kleuren, logo, etc.</w:t>
            </w:r>
            <w:r w:rsidR="00DA5376">
              <w:rPr>
                <w:rFonts w:ascii="Arial Nova Light" w:hAnsi="Arial Nova Light"/>
              </w:rPr>
              <w:t xml:space="preserve"> Eisen / wensen</w:t>
            </w:r>
            <w:r w:rsidRPr="00380BC8">
              <w:rPr>
                <w:rFonts w:ascii="Arial Nova Light" w:hAnsi="Arial Nova Light"/>
              </w:rPr>
              <w:t xml:space="preserve"> Belangrijke info mag hiernaast en het </w:t>
            </w:r>
            <w:proofErr w:type="spellStart"/>
            <w:r w:rsidRPr="00380BC8">
              <w:rPr>
                <w:rFonts w:ascii="Arial Nova Light" w:hAnsi="Arial Nova Light"/>
              </w:rPr>
              <w:t>brandbook</w:t>
            </w:r>
            <w:proofErr w:type="spellEnd"/>
            <w:r w:rsidRPr="00380BC8">
              <w:rPr>
                <w:rFonts w:ascii="Arial Nova Light" w:hAnsi="Arial Nova Light"/>
              </w:rPr>
              <w:t xml:space="preserve"> of de huisstijl gids mag uiteraard als bijlage bijgevoegd worden.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D0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BAD034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763263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1BCDB2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530273C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35DE7E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495C70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1024AF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31B65175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DCD" w14:textId="66A4EB4F" w:rsidR="00380BC8" w:rsidRPr="00DA5376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  <w:b/>
                <w:bCs/>
              </w:rPr>
            </w:pPr>
            <w:r w:rsidRPr="00DA5376">
              <w:rPr>
                <w:rFonts w:ascii="Arial Nova Light" w:hAnsi="Arial Nova Light"/>
                <w:b/>
                <w:bCs/>
              </w:rPr>
              <w:t xml:space="preserve">Tone of </w:t>
            </w:r>
            <w:proofErr w:type="spellStart"/>
            <w:r w:rsidRPr="00DA5376">
              <w:rPr>
                <w:rFonts w:ascii="Arial Nova Light" w:hAnsi="Arial Nova Light"/>
                <w:b/>
                <w:bCs/>
              </w:rPr>
              <w:t>voice</w:t>
            </w:r>
            <w:proofErr w:type="spellEnd"/>
            <w:r w:rsidR="00DA5376" w:rsidRPr="00DA5376">
              <w:rPr>
                <w:rFonts w:ascii="Arial Nova Light" w:hAnsi="Arial Nova Light"/>
                <w:b/>
                <w:bCs/>
              </w:rPr>
              <w:t xml:space="preserve"> </w:t>
            </w:r>
            <w:r w:rsidRPr="00DA5376">
              <w:rPr>
                <w:rFonts w:ascii="Arial Nova Light" w:hAnsi="Arial Nova Light"/>
                <w:b/>
                <w:bCs/>
              </w:rPr>
              <w:t>/</w:t>
            </w:r>
            <w:r w:rsidR="00DA5376" w:rsidRPr="00DA5376">
              <w:rPr>
                <w:rFonts w:ascii="Arial Nova Light" w:hAnsi="Arial Nova Light"/>
                <w:b/>
                <w:bCs/>
              </w:rPr>
              <w:t xml:space="preserve"> </w:t>
            </w:r>
            <w:r w:rsidRPr="00DA5376">
              <w:rPr>
                <w:rFonts w:ascii="Arial Nova Light" w:hAnsi="Arial Nova Light"/>
                <w:b/>
                <w:bCs/>
              </w:rPr>
              <w:t>stijl / taal(gebruik)</w:t>
            </w:r>
          </w:p>
          <w:p w14:paraId="5E158666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Welke stijl past bij het bedrijf? Wat is belangrijk jargon?</w:t>
            </w:r>
          </w:p>
          <w:p w14:paraId="7AD1EA97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 xml:space="preserve">En welke taal  of meertalig?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68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FFD823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B7A8D7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792F61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BF87A32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674AAD5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4CA589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3A5FC7DA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0782C194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3E48F3E7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0FC1B40C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1524DCA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423166D4" w14:textId="4EDE08A5" w:rsidR="00380BC8" w:rsidRPr="00380BC8" w:rsidRDefault="00DA5376" w:rsidP="00380BC8">
      <w:pPr>
        <w:pStyle w:val="Geenafstand"/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br/>
      </w:r>
      <w:r>
        <w:rPr>
          <w:rFonts w:ascii="Arial Nova Light" w:hAnsi="Arial Nova Light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80BC8" w:rsidRPr="00380BC8" w14:paraId="26A8CB51" w14:textId="77777777" w:rsidTr="00DA537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2B864" w14:textId="77777777" w:rsidR="00380BC8" w:rsidRPr="00DA5376" w:rsidRDefault="00380BC8" w:rsidP="00F9675E">
            <w:pPr>
              <w:pStyle w:val="Geenafstand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DA5376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Praktische zaken en randvoorwaarden</w:t>
            </w:r>
          </w:p>
        </w:tc>
      </w:tr>
      <w:tr w:rsidR="00380BC8" w:rsidRPr="00380BC8" w14:paraId="03650F59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6FC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Budget (schatting)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F31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3F11950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5830C4D2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16B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Deadline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DF687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AD77F0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51D5190C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C9B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DMU</w:t>
            </w:r>
          </w:p>
          <w:p w14:paraId="0CB3CADE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Wie in de organisatie heeft een rol binnen dit project en wat zijn hun rollen?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A50FB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7819F1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2C07958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2CFBC57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51D41FCF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4C34D6D3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AD2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Uitdagingen</w:t>
            </w:r>
          </w:p>
          <w:p w14:paraId="56C205D8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Wat kan het slagen van deze uitdaging in de weg staan?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1D89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AE50A7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FCEDD6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4E0FB8E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478A78C1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27E2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Verwachtingen</w:t>
            </w:r>
          </w:p>
          <w:p w14:paraId="1360CAAB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Welk eindresultaat gaat jou gelukkig maken?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B321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0A23A486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146B709E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78CC0FE3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  <w:tr w:rsidR="00380BC8" w:rsidRPr="00380BC8" w14:paraId="33282942" w14:textId="77777777" w:rsidTr="00F967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AF5" w14:textId="77777777" w:rsidR="00380BC8" w:rsidRPr="00380BC8" w:rsidRDefault="00380BC8" w:rsidP="00F9675E">
            <w:pPr>
              <w:pStyle w:val="Geenafstand"/>
              <w:spacing w:line="360" w:lineRule="auto"/>
              <w:rPr>
                <w:rFonts w:ascii="Arial Nova Light" w:hAnsi="Arial Nova Light"/>
              </w:rPr>
            </w:pPr>
            <w:r w:rsidRPr="00380BC8">
              <w:rPr>
                <w:rFonts w:ascii="Arial Nova Light" w:hAnsi="Arial Nova Light"/>
              </w:rPr>
              <w:t>Bijlagen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307D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  <w:p w14:paraId="3645E9D4" w14:textId="77777777" w:rsidR="00380BC8" w:rsidRPr="00380BC8" w:rsidRDefault="00380BC8" w:rsidP="00F9675E">
            <w:pPr>
              <w:pStyle w:val="Geenafstand"/>
              <w:rPr>
                <w:rFonts w:ascii="Arial Nova Light" w:hAnsi="Arial Nova Light"/>
              </w:rPr>
            </w:pPr>
          </w:p>
        </w:tc>
      </w:tr>
    </w:tbl>
    <w:p w14:paraId="26C3882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364AABA3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69A76EE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  <w:r w:rsidRPr="00380BC8">
        <w:rPr>
          <w:rFonts w:ascii="Arial Nova Light" w:hAnsi="Arial Nova Light"/>
        </w:rPr>
        <w:t>Ondertekend, datum – plaats</w:t>
      </w:r>
    </w:p>
    <w:p w14:paraId="5756297F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1F82D2F7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78E421CC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62F187AB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66EE8F00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68F0D1B5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</w:p>
    <w:p w14:paraId="79A9FD5E" w14:textId="77777777" w:rsidR="00380BC8" w:rsidRPr="00380BC8" w:rsidRDefault="00380BC8" w:rsidP="00380BC8">
      <w:pPr>
        <w:pStyle w:val="Geenafstand"/>
        <w:rPr>
          <w:rFonts w:ascii="Arial Nova Light" w:hAnsi="Arial Nova Light"/>
        </w:rPr>
      </w:pPr>
      <w:r w:rsidRPr="00380BC8">
        <w:rPr>
          <w:rFonts w:ascii="Arial Nova Light" w:hAnsi="Arial Nova Light"/>
        </w:rPr>
        <w:t>Contact klant</w:t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</w:r>
      <w:r w:rsidRPr="00380BC8">
        <w:rPr>
          <w:rFonts w:ascii="Arial Nova Light" w:hAnsi="Arial Nova Light"/>
        </w:rPr>
        <w:tab/>
        <w:t>Contact bureau</w:t>
      </w:r>
    </w:p>
    <w:p w14:paraId="4E9DDB91" w14:textId="77777777" w:rsidR="00380BC8" w:rsidRPr="00380BC8" w:rsidRDefault="00380BC8">
      <w:pPr>
        <w:rPr>
          <w:rFonts w:ascii="Arial Nova Light" w:hAnsi="Arial Nova Light"/>
        </w:rPr>
      </w:pPr>
    </w:p>
    <w:sectPr w:rsidR="00380BC8" w:rsidRPr="00380BC8" w:rsidSect="00F64664">
      <w:headerReference w:type="default" r:id="rId6"/>
      <w:pgSz w:w="11906" w:h="16838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B00A" w14:textId="77777777" w:rsidR="00735C03" w:rsidRDefault="00735C03" w:rsidP="00380BC8">
      <w:pPr>
        <w:spacing w:after="0" w:line="240" w:lineRule="auto"/>
      </w:pPr>
      <w:r>
        <w:separator/>
      </w:r>
    </w:p>
  </w:endnote>
  <w:endnote w:type="continuationSeparator" w:id="0">
    <w:p w14:paraId="01C865F4" w14:textId="77777777" w:rsidR="00735C03" w:rsidRDefault="00735C03" w:rsidP="0038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B0A8" w14:textId="77777777" w:rsidR="00735C03" w:rsidRDefault="00735C03" w:rsidP="00380BC8">
      <w:pPr>
        <w:spacing w:after="0" w:line="240" w:lineRule="auto"/>
      </w:pPr>
      <w:r>
        <w:separator/>
      </w:r>
    </w:p>
  </w:footnote>
  <w:footnote w:type="continuationSeparator" w:id="0">
    <w:p w14:paraId="42BF12DE" w14:textId="77777777" w:rsidR="00735C03" w:rsidRDefault="00735C03" w:rsidP="0038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23B1" w14:textId="77777777" w:rsidR="002A4552" w:rsidRDefault="00735C03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A85744" wp14:editId="00E9893C">
              <wp:simplePos x="0" y="0"/>
              <wp:positionH relativeFrom="column">
                <wp:posOffset>2011680</wp:posOffset>
              </wp:positionH>
              <wp:positionV relativeFrom="paragraph">
                <wp:posOffset>-351155</wp:posOffset>
              </wp:positionV>
              <wp:extent cx="1413510" cy="814070"/>
              <wp:effectExtent l="0" t="0" r="0" b="5080"/>
              <wp:wrapSquare wrapText="bothSides"/>
              <wp:docPr id="233" name="Group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510" cy="814070"/>
                        <a:chOff x="0" y="0"/>
                        <a:chExt cx="1860307" cy="1072066"/>
                      </a:xfrm>
                    </wpg:grpSpPr>
                    <wps:wsp>
                      <wps:cNvPr id="234" name="Shape 9"/>
                      <wps:cNvSpPr/>
                      <wps:spPr>
                        <a:xfrm>
                          <a:off x="593846" y="0"/>
                          <a:ext cx="611835" cy="598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835" h="598727">
                              <a:moveTo>
                                <a:pt x="305877" y="0"/>
                              </a:moveTo>
                              <a:lnTo>
                                <a:pt x="305908" y="0"/>
                              </a:lnTo>
                              <a:lnTo>
                                <a:pt x="367556" y="6214"/>
                              </a:lnTo>
                              <a:cubicBezTo>
                                <a:pt x="506978" y="34737"/>
                                <a:pt x="611835" y="158072"/>
                                <a:pt x="611835" y="305891"/>
                              </a:cubicBezTo>
                              <a:cubicBezTo>
                                <a:pt x="611835" y="441946"/>
                                <a:pt x="523012" y="557160"/>
                                <a:pt x="400190" y="596911"/>
                              </a:cubicBezTo>
                              <a:cubicBezTo>
                                <a:pt x="407467" y="582738"/>
                                <a:pt x="411556" y="566127"/>
                                <a:pt x="408673" y="536307"/>
                              </a:cubicBezTo>
                              <a:cubicBezTo>
                                <a:pt x="406006" y="508595"/>
                                <a:pt x="395541" y="484351"/>
                                <a:pt x="382130" y="461517"/>
                              </a:cubicBezTo>
                              <a:cubicBezTo>
                                <a:pt x="366344" y="433907"/>
                                <a:pt x="358178" y="424902"/>
                                <a:pt x="358178" y="424902"/>
                              </a:cubicBezTo>
                              <a:cubicBezTo>
                                <a:pt x="336093" y="393229"/>
                                <a:pt x="313258" y="362165"/>
                                <a:pt x="304089" y="325575"/>
                              </a:cubicBezTo>
                              <a:cubicBezTo>
                                <a:pt x="301308" y="314451"/>
                                <a:pt x="299834" y="298321"/>
                                <a:pt x="302552" y="288669"/>
                              </a:cubicBezTo>
                              <a:cubicBezTo>
                                <a:pt x="306616" y="258888"/>
                                <a:pt x="336829" y="257554"/>
                                <a:pt x="367741" y="254595"/>
                              </a:cubicBezTo>
                              <a:cubicBezTo>
                                <a:pt x="345212" y="239711"/>
                                <a:pt x="289204" y="233793"/>
                                <a:pt x="274853" y="253287"/>
                              </a:cubicBezTo>
                              <a:cubicBezTo>
                                <a:pt x="266992" y="246823"/>
                                <a:pt x="264452" y="235000"/>
                                <a:pt x="259486" y="225614"/>
                              </a:cubicBezTo>
                              <a:cubicBezTo>
                                <a:pt x="257975" y="226058"/>
                                <a:pt x="256502" y="226630"/>
                                <a:pt x="255079" y="227290"/>
                              </a:cubicBezTo>
                              <a:lnTo>
                                <a:pt x="261328" y="246886"/>
                              </a:lnTo>
                              <a:lnTo>
                                <a:pt x="251054" y="229513"/>
                              </a:lnTo>
                              <a:cubicBezTo>
                                <a:pt x="249326" y="230618"/>
                                <a:pt x="247739" y="231849"/>
                                <a:pt x="246240" y="233247"/>
                              </a:cubicBezTo>
                              <a:lnTo>
                                <a:pt x="259740" y="249795"/>
                              </a:lnTo>
                              <a:lnTo>
                                <a:pt x="242976" y="236739"/>
                              </a:lnTo>
                              <a:cubicBezTo>
                                <a:pt x="241490" y="238593"/>
                                <a:pt x="240195" y="240574"/>
                                <a:pt x="239128" y="242708"/>
                              </a:cubicBezTo>
                              <a:lnTo>
                                <a:pt x="256959" y="253147"/>
                              </a:lnTo>
                              <a:lnTo>
                                <a:pt x="237337" y="246988"/>
                              </a:lnTo>
                              <a:cubicBezTo>
                                <a:pt x="236563" y="249236"/>
                                <a:pt x="236042" y="251598"/>
                                <a:pt x="235763" y="254050"/>
                              </a:cubicBezTo>
                              <a:lnTo>
                                <a:pt x="257480" y="256640"/>
                              </a:lnTo>
                              <a:lnTo>
                                <a:pt x="235610" y="258990"/>
                              </a:lnTo>
                              <a:cubicBezTo>
                                <a:pt x="235674" y="261123"/>
                                <a:pt x="235941" y="263346"/>
                                <a:pt x="236423" y="265581"/>
                              </a:cubicBezTo>
                              <a:lnTo>
                                <a:pt x="265506" y="263866"/>
                              </a:lnTo>
                              <a:cubicBezTo>
                                <a:pt x="265150" y="271638"/>
                                <a:pt x="257848" y="285685"/>
                                <a:pt x="262572" y="299427"/>
                              </a:cubicBezTo>
                              <a:cubicBezTo>
                                <a:pt x="272605" y="323226"/>
                                <a:pt x="280682" y="348994"/>
                                <a:pt x="284086" y="379411"/>
                              </a:cubicBezTo>
                              <a:lnTo>
                                <a:pt x="284086" y="402474"/>
                              </a:lnTo>
                              <a:cubicBezTo>
                                <a:pt x="283489" y="414463"/>
                                <a:pt x="281216" y="425512"/>
                                <a:pt x="277850" y="435964"/>
                              </a:cubicBezTo>
                              <a:cubicBezTo>
                                <a:pt x="277457" y="437323"/>
                                <a:pt x="277000" y="438720"/>
                                <a:pt x="276517" y="440130"/>
                              </a:cubicBezTo>
                              <a:cubicBezTo>
                                <a:pt x="270662" y="457160"/>
                                <a:pt x="259194" y="476490"/>
                                <a:pt x="259194" y="476490"/>
                              </a:cubicBezTo>
                              <a:cubicBezTo>
                                <a:pt x="238366" y="513345"/>
                                <a:pt x="212738" y="547635"/>
                                <a:pt x="217398" y="598727"/>
                              </a:cubicBezTo>
                              <a:cubicBezTo>
                                <a:pt x="91618" y="560780"/>
                                <a:pt x="0" y="444067"/>
                                <a:pt x="0" y="305891"/>
                              </a:cubicBezTo>
                              <a:cubicBezTo>
                                <a:pt x="0" y="158072"/>
                                <a:pt x="104858" y="34737"/>
                                <a:pt x="244246" y="6214"/>
                              </a:cubicBezTo>
                              <a:lnTo>
                                <a:pt x="3058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"/>
                      <wps:cNvSpPr/>
                      <wps:spPr>
                        <a:xfrm>
                          <a:off x="0" y="699243"/>
                          <a:ext cx="73608" cy="2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08" h="211366">
                              <a:moveTo>
                                <a:pt x="65747" y="0"/>
                              </a:moveTo>
                              <a:lnTo>
                                <a:pt x="73608" y="972"/>
                              </a:lnTo>
                              <a:lnTo>
                                <a:pt x="73608" y="32193"/>
                              </a:lnTo>
                              <a:lnTo>
                                <a:pt x="67360" y="31432"/>
                              </a:lnTo>
                              <a:cubicBezTo>
                                <a:pt x="56768" y="31432"/>
                                <a:pt x="46506" y="32080"/>
                                <a:pt x="36562" y="33033"/>
                              </a:cubicBezTo>
                              <a:lnTo>
                                <a:pt x="36562" y="101994"/>
                              </a:lnTo>
                              <a:cubicBezTo>
                                <a:pt x="47154" y="102629"/>
                                <a:pt x="57733" y="102629"/>
                                <a:pt x="67677" y="102629"/>
                              </a:cubicBezTo>
                              <a:lnTo>
                                <a:pt x="73608" y="101777"/>
                              </a:lnTo>
                              <a:lnTo>
                                <a:pt x="73608" y="137210"/>
                              </a:lnTo>
                              <a:lnTo>
                                <a:pt x="71525" y="133744"/>
                              </a:lnTo>
                              <a:lnTo>
                                <a:pt x="66712" y="133744"/>
                              </a:lnTo>
                              <a:cubicBezTo>
                                <a:pt x="57098" y="133744"/>
                                <a:pt x="46824" y="133744"/>
                                <a:pt x="36562" y="133096"/>
                              </a:cubicBezTo>
                              <a:lnTo>
                                <a:pt x="36562" y="209435"/>
                              </a:lnTo>
                              <a:cubicBezTo>
                                <a:pt x="30466" y="210718"/>
                                <a:pt x="24700" y="211366"/>
                                <a:pt x="18287" y="211366"/>
                              </a:cubicBezTo>
                              <a:lnTo>
                                <a:pt x="0" y="209435"/>
                              </a:lnTo>
                              <a:lnTo>
                                <a:pt x="0" y="6744"/>
                              </a:lnTo>
                              <a:lnTo>
                                <a:pt x="31792" y="1805"/>
                              </a:lnTo>
                              <a:cubicBezTo>
                                <a:pt x="43137" y="641"/>
                                <a:pt x="54844" y="0"/>
                                <a:pt x="657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1"/>
                      <wps:cNvSpPr/>
                      <wps:spPr>
                        <a:xfrm>
                          <a:off x="73608" y="700216"/>
                          <a:ext cx="84188" cy="209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88" h="209746">
                              <a:moveTo>
                                <a:pt x="0" y="0"/>
                              </a:moveTo>
                              <a:lnTo>
                                <a:pt x="29007" y="3588"/>
                              </a:lnTo>
                              <a:cubicBezTo>
                                <a:pt x="60039" y="12517"/>
                                <a:pt x="73927" y="33984"/>
                                <a:pt x="73927" y="62845"/>
                              </a:cubicBezTo>
                              <a:cubicBezTo>
                                <a:pt x="73927" y="93643"/>
                                <a:pt x="57569" y="114166"/>
                                <a:pt x="33833" y="124757"/>
                              </a:cubicBezTo>
                              <a:lnTo>
                                <a:pt x="84188" y="206533"/>
                              </a:lnTo>
                              <a:cubicBezTo>
                                <a:pt x="76175" y="208781"/>
                                <a:pt x="65913" y="209746"/>
                                <a:pt x="55321" y="209746"/>
                              </a:cubicBezTo>
                              <a:cubicBezTo>
                                <a:pt x="51803" y="209746"/>
                                <a:pt x="46990" y="209746"/>
                                <a:pt x="43777" y="209099"/>
                              </a:cubicBezTo>
                              <a:lnTo>
                                <a:pt x="0" y="136238"/>
                              </a:lnTo>
                              <a:lnTo>
                                <a:pt x="0" y="100804"/>
                              </a:lnTo>
                              <a:lnTo>
                                <a:pt x="13772" y="98826"/>
                              </a:lnTo>
                              <a:cubicBezTo>
                                <a:pt x="30188" y="93341"/>
                                <a:pt x="37046" y="80415"/>
                                <a:pt x="37046" y="64776"/>
                              </a:cubicBezTo>
                              <a:cubicBezTo>
                                <a:pt x="37046" y="48659"/>
                                <a:pt x="29288" y="37415"/>
                                <a:pt x="12963" y="32800"/>
                              </a:cubicBezTo>
                              <a:lnTo>
                                <a:pt x="0" y="31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2"/>
                      <wps:cNvSpPr/>
                      <wps:spPr>
                        <a:xfrm>
                          <a:off x="160990" y="700525"/>
                          <a:ext cx="188900" cy="20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900" h="209435">
                              <a:moveTo>
                                <a:pt x="25971" y="0"/>
                              </a:moveTo>
                              <a:cubicBezTo>
                                <a:pt x="30785" y="0"/>
                                <a:pt x="35281" y="317"/>
                                <a:pt x="39764" y="965"/>
                              </a:cubicBezTo>
                              <a:cubicBezTo>
                                <a:pt x="53238" y="58700"/>
                                <a:pt x="72161" y="116421"/>
                                <a:pt x="96533" y="172872"/>
                              </a:cubicBezTo>
                              <a:cubicBezTo>
                                <a:pt x="120586" y="115786"/>
                                <a:pt x="138874" y="58051"/>
                                <a:pt x="151054" y="965"/>
                              </a:cubicBezTo>
                              <a:cubicBezTo>
                                <a:pt x="154902" y="317"/>
                                <a:pt x="159067" y="0"/>
                                <a:pt x="162915" y="0"/>
                              </a:cubicBezTo>
                              <a:cubicBezTo>
                                <a:pt x="172542" y="0"/>
                                <a:pt x="183769" y="1283"/>
                                <a:pt x="188900" y="3213"/>
                              </a:cubicBezTo>
                              <a:cubicBezTo>
                                <a:pt x="172542" y="71527"/>
                                <a:pt x="147206" y="139522"/>
                                <a:pt x="113525" y="207505"/>
                              </a:cubicBezTo>
                              <a:cubicBezTo>
                                <a:pt x="107442" y="209105"/>
                                <a:pt x="101016" y="209435"/>
                                <a:pt x="94932" y="209435"/>
                              </a:cubicBezTo>
                              <a:cubicBezTo>
                                <a:pt x="88189" y="209435"/>
                                <a:pt x="82740" y="209105"/>
                                <a:pt x="75362" y="207505"/>
                              </a:cubicBezTo>
                              <a:cubicBezTo>
                                <a:pt x="42012" y="140474"/>
                                <a:pt x="17640" y="72479"/>
                                <a:pt x="0" y="3213"/>
                              </a:cubicBezTo>
                              <a:cubicBezTo>
                                <a:pt x="7379" y="1283"/>
                                <a:pt x="16993" y="0"/>
                                <a:pt x="259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3"/>
                      <wps:cNvSpPr/>
                      <wps:spPr>
                        <a:xfrm>
                          <a:off x="355643" y="697640"/>
                          <a:ext cx="150419" cy="216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19" h="216179">
                              <a:moveTo>
                                <a:pt x="78257" y="0"/>
                              </a:moveTo>
                              <a:cubicBezTo>
                                <a:pt x="112255" y="0"/>
                                <a:pt x="133744" y="10274"/>
                                <a:pt x="146888" y="20536"/>
                              </a:cubicBezTo>
                              <a:cubicBezTo>
                                <a:pt x="145936" y="31750"/>
                                <a:pt x="138875" y="44576"/>
                                <a:pt x="129248" y="50038"/>
                              </a:cubicBezTo>
                              <a:cubicBezTo>
                                <a:pt x="116421" y="40729"/>
                                <a:pt x="100063" y="33350"/>
                                <a:pt x="76975" y="33350"/>
                              </a:cubicBezTo>
                              <a:cubicBezTo>
                                <a:pt x="54839" y="33350"/>
                                <a:pt x="41694" y="43942"/>
                                <a:pt x="41694" y="57403"/>
                              </a:cubicBezTo>
                              <a:cubicBezTo>
                                <a:pt x="41694" y="70879"/>
                                <a:pt x="48108" y="78257"/>
                                <a:pt x="83388" y="86919"/>
                              </a:cubicBezTo>
                              <a:cubicBezTo>
                                <a:pt x="123482" y="96862"/>
                                <a:pt x="149784" y="112902"/>
                                <a:pt x="150102" y="150749"/>
                              </a:cubicBezTo>
                              <a:cubicBezTo>
                                <a:pt x="150419" y="192430"/>
                                <a:pt x="120917" y="216179"/>
                                <a:pt x="74092" y="216179"/>
                              </a:cubicBezTo>
                              <a:cubicBezTo>
                                <a:pt x="35281" y="216179"/>
                                <a:pt x="12192" y="202057"/>
                                <a:pt x="0" y="190512"/>
                              </a:cubicBezTo>
                              <a:cubicBezTo>
                                <a:pt x="2248" y="177368"/>
                                <a:pt x="9627" y="167424"/>
                                <a:pt x="18923" y="161963"/>
                              </a:cubicBezTo>
                              <a:cubicBezTo>
                                <a:pt x="31750" y="173520"/>
                                <a:pt x="50990" y="182499"/>
                                <a:pt x="74409" y="182499"/>
                              </a:cubicBezTo>
                              <a:cubicBezTo>
                                <a:pt x="101994" y="182499"/>
                                <a:pt x="114173" y="170942"/>
                                <a:pt x="114173" y="154597"/>
                              </a:cubicBezTo>
                              <a:cubicBezTo>
                                <a:pt x="114173" y="141122"/>
                                <a:pt x="107760" y="131178"/>
                                <a:pt x="69596" y="121882"/>
                              </a:cubicBezTo>
                              <a:cubicBezTo>
                                <a:pt x="36563" y="114173"/>
                                <a:pt x="6414" y="100711"/>
                                <a:pt x="6096" y="59982"/>
                              </a:cubicBezTo>
                              <a:cubicBezTo>
                                <a:pt x="6096" y="24371"/>
                                <a:pt x="34633" y="0"/>
                                <a:pt x="782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4"/>
                      <wps:cNvSpPr/>
                      <wps:spPr>
                        <a:xfrm>
                          <a:off x="592951" y="701802"/>
                          <a:ext cx="187299" cy="207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99" h="207835">
                              <a:moveTo>
                                <a:pt x="8331" y="0"/>
                              </a:moveTo>
                              <a:cubicBezTo>
                                <a:pt x="9296" y="0"/>
                                <a:pt x="10261" y="0"/>
                                <a:pt x="11544" y="330"/>
                              </a:cubicBezTo>
                              <a:lnTo>
                                <a:pt x="92367" y="164224"/>
                              </a:lnTo>
                              <a:lnTo>
                                <a:pt x="95898" y="172872"/>
                              </a:lnTo>
                              <a:lnTo>
                                <a:pt x="99415" y="164224"/>
                              </a:lnTo>
                              <a:lnTo>
                                <a:pt x="176073" y="648"/>
                              </a:lnTo>
                              <a:cubicBezTo>
                                <a:pt x="177038" y="330"/>
                                <a:pt x="178003" y="330"/>
                                <a:pt x="179286" y="330"/>
                              </a:cubicBezTo>
                              <a:cubicBezTo>
                                <a:pt x="182169" y="330"/>
                                <a:pt x="184734" y="648"/>
                                <a:pt x="187299" y="1613"/>
                              </a:cubicBezTo>
                              <a:lnTo>
                                <a:pt x="187299" y="206870"/>
                              </a:lnTo>
                              <a:cubicBezTo>
                                <a:pt x="185686" y="207518"/>
                                <a:pt x="183451" y="207835"/>
                                <a:pt x="181521" y="207835"/>
                              </a:cubicBezTo>
                              <a:cubicBezTo>
                                <a:pt x="179286" y="207835"/>
                                <a:pt x="177355" y="207518"/>
                                <a:pt x="175425" y="206870"/>
                              </a:cubicBezTo>
                              <a:lnTo>
                                <a:pt x="175425" y="38812"/>
                              </a:lnTo>
                              <a:lnTo>
                                <a:pt x="176073" y="24702"/>
                              </a:lnTo>
                              <a:lnTo>
                                <a:pt x="173190" y="32398"/>
                              </a:lnTo>
                              <a:lnTo>
                                <a:pt x="100698" y="186982"/>
                              </a:lnTo>
                              <a:cubicBezTo>
                                <a:pt x="98780" y="187313"/>
                                <a:pt x="97180" y="187630"/>
                                <a:pt x="95250" y="187630"/>
                              </a:cubicBezTo>
                              <a:cubicBezTo>
                                <a:pt x="93650" y="187630"/>
                                <a:pt x="91719" y="187313"/>
                                <a:pt x="90119" y="186982"/>
                              </a:cubicBezTo>
                              <a:lnTo>
                                <a:pt x="14110" y="32080"/>
                              </a:lnTo>
                              <a:lnTo>
                                <a:pt x="11226" y="24702"/>
                              </a:lnTo>
                              <a:lnTo>
                                <a:pt x="11544" y="38812"/>
                              </a:lnTo>
                              <a:lnTo>
                                <a:pt x="11544" y="206870"/>
                              </a:lnTo>
                              <a:cubicBezTo>
                                <a:pt x="9944" y="207518"/>
                                <a:pt x="7696" y="207835"/>
                                <a:pt x="5766" y="207835"/>
                              </a:cubicBezTo>
                              <a:cubicBezTo>
                                <a:pt x="3530" y="207835"/>
                                <a:pt x="1600" y="207518"/>
                                <a:pt x="0" y="206870"/>
                              </a:cubicBezTo>
                              <a:lnTo>
                                <a:pt x="0" y="1613"/>
                              </a:lnTo>
                              <a:cubicBezTo>
                                <a:pt x="1917" y="648"/>
                                <a:pt x="5131" y="0"/>
                                <a:pt x="8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5"/>
                      <wps:cNvSpPr/>
                      <wps:spPr>
                        <a:xfrm>
                          <a:off x="820634" y="817591"/>
                          <a:ext cx="60300" cy="9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00" h="94255">
                              <a:moveTo>
                                <a:pt x="59334" y="0"/>
                              </a:moveTo>
                              <a:lnTo>
                                <a:pt x="60300" y="127"/>
                              </a:lnTo>
                              <a:lnTo>
                                <a:pt x="60300" y="11049"/>
                              </a:lnTo>
                              <a:lnTo>
                                <a:pt x="59334" y="10909"/>
                              </a:lnTo>
                              <a:cubicBezTo>
                                <a:pt x="28550" y="10909"/>
                                <a:pt x="12510" y="25019"/>
                                <a:pt x="12510" y="44894"/>
                              </a:cubicBezTo>
                              <a:cubicBezTo>
                                <a:pt x="12510" y="61734"/>
                                <a:pt x="21354" y="74967"/>
                                <a:pt x="39438" y="80531"/>
                              </a:cubicBezTo>
                              <a:lnTo>
                                <a:pt x="60300" y="83345"/>
                              </a:lnTo>
                              <a:lnTo>
                                <a:pt x="60300" y="94255"/>
                              </a:lnTo>
                              <a:lnTo>
                                <a:pt x="34231" y="90759"/>
                              </a:lnTo>
                              <a:cubicBezTo>
                                <a:pt x="11544" y="83872"/>
                                <a:pt x="0" y="67513"/>
                                <a:pt x="0" y="46824"/>
                              </a:cubicBezTo>
                              <a:cubicBezTo>
                                <a:pt x="0" y="15710"/>
                                <a:pt x="25984" y="0"/>
                                <a:pt x="59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6"/>
                      <wps:cNvSpPr/>
                      <wps:spPr>
                        <a:xfrm>
                          <a:off x="828331" y="754443"/>
                          <a:ext cx="52603" cy="26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3" h="26584">
                              <a:moveTo>
                                <a:pt x="52603" y="0"/>
                              </a:moveTo>
                              <a:lnTo>
                                <a:pt x="52603" y="11192"/>
                              </a:lnTo>
                              <a:cubicBezTo>
                                <a:pt x="31750" y="11192"/>
                                <a:pt x="17958" y="17606"/>
                                <a:pt x="6096" y="26584"/>
                              </a:cubicBezTo>
                              <a:cubicBezTo>
                                <a:pt x="2565" y="24985"/>
                                <a:pt x="648" y="21772"/>
                                <a:pt x="0" y="18571"/>
                              </a:cubicBezTo>
                              <a:cubicBezTo>
                                <a:pt x="4334" y="14723"/>
                                <a:pt x="15340" y="6181"/>
                                <a:pt x="33018" y="2151"/>
                              </a:cubicBezTo>
                              <a:lnTo>
                                <a:pt x="52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7"/>
                      <wps:cNvSpPr/>
                      <wps:spPr>
                        <a:xfrm>
                          <a:off x="880934" y="754408"/>
                          <a:ext cx="59652" cy="157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52" h="157480">
                              <a:moveTo>
                                <a:pt x="317" y="0"/>
                              </a:moveTo>
                              <a:cubicBezTo>
                                <a:pt x="33032" y="0"/>
                                <a:pt x="59652" y="15723"/>
                                <a:pt x="59652" y="54852"/>
                              </a:cubicBezTo>
                              <a:lnTo>
                                <a:pt x="59652" y="144323"/>
                              </a:lnTo>
                              <a:cubicBezTo>
                                <a:pt x="42329" y="153632"/>
                                <a:pt x="18275" y="157480"/>
                                <a:pt x="317" y="157480"/>
                              </a:cubicBezTo>
                              <a:lnTo>
                                <a:pt x="0" y="157438"/>
                              </a:lnTo>
                              <a:lnTo>
                                <a:pt x="0" y="146528"/>
                              </a:lnTo>
                              <a:lnTo>
                                <a:pt x="317" y="146571"/>
                              </a:lnTo>
                              <a:cubicBezTo>
                                <a:pt x="21158" y="146571"/>
                                <a:pt x="37846" y="142075"/>
                                <a:pt x="47790" y="137909"/>
                              </a:cubicBezTo>
                              <a:lnTo>
                                <a:pt x="47790" y="87237"/>
                              </a:lnTo>
                              <a:cubicBezTo>
                                <a:pt x="42494" y="83871"/>
                                <a:pt x="35357" y="80585"/>
                                <a:pt x="27017" y="78140"/>
                              </a:cubicBezTo>
                              <a:lnTo>
                                <a:pt x="0" y="74232"/>
                              </a:lnTo>
                              <a:lnTo>
                                <a:pt x="0" y="63310"/>
                              </a:lnTo>
                              <a:lnTo>
                                <a:pt x="27141" y="66869"/>
                              </a:lnTo>
                              <a:cubicBezTo>
                                <a:pt x="35281" y="69114"/>
                                <a:pt x="42176" y="72161"/>
                                <a:pt x="47790" y="75374"/>
                              </a:cubicBezTo>
                              <a:lnTo>
                                <a:pt x="47790" y="56452"/>
                              </a:lnTo>
                              <a:cubicBezTo>
                                <a:pt x="47790" y="24371"/>
                                <a:pt x="27584" y="11227"/>
                                <a:pt x="0" y="11227"/>
                              </a:cubicBezTo>
                              <a:lnTo>
                                <a:pt x="0" y="35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8"/>
                      <wps:cNvSpPr/>
                      <wps:spPr>
                        <a:xfrm>
                          <a:off x="985154" y="754414"/>
                          <a:ext cx="87871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71" h="155219">
                              <a:moveTo>
                                <a:pt x="57086" y="0"/>
                              </a:moveTo>
                              <a:cubicBezTo>
                                <a:pt x="71196" y="0"/>
                                <a:pt x="79858" y="1600"/>
                                <a:pt x="87871" y="4166"/>
                              </a:cubicBezTo>
                              <a:cubicBezTo>
                                <a:pt x="87871" y="8331"/>
                                <a:pt x="86906" y="12179"/>
                                <a:pt x="84341" y="15075"/>
                              </a:cubicBezTo>
                              <a:cubicBezTo>
                                <a:pt x="76962" y="12827"/>
                                <a:pt x="68949" y="11227"/>
                                <a:pt x="55474" y="11227"/>
                              </a:cubicBezTo>
                              <a:cubicBezTo>
                                <a:pt x="37516" y="11227"/>
                                <a:pt x="20841" y="17310"/>
                                <a:pt x="11862" y="23737"/>
                              </a:cubicBezTo>
                              <a:lnTo>
                                <a:pt x="11862" y="154267"/>
                              </a:lnTo>
                              <a:cubicBezTo>
                                <a:pt x="10249" y="154902"/>
                                <a:pt x="8014" y="155219"/>
                                <a:pt x="6096" y="155219"/>
                              </a:cubicBezTo>
                              <a:cubicBezTo>
                                <a:pt x="3848" y="155219"/>
                                <a:pt x="1600" y="154902"/>
                                <a:pt x="0" y="154267"/>
                              </a:cubicBezTo>
                              <a:lnTo>
                                <a:pt x="0" y="18276"/>
                              </a:lnTo>
                              <a:cubicBezTo>
                                <a:pt x="11862" y="8649"/>
                                <a:pt x="31750" y="0"/>
                                <a:pt x="570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9"/>
                      <wps:cNvSpPr/>
                      <wps:spPr>
                        <a:xfrm>
                          <a:off x="1098669" y="697004"/>
                          <a:ext cx="118669" cy="212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69" h="212637">
                              <a:moveTo>
                                <a:pt x="5766" y="0"/>
                              </a:moveTo>
                              <a:cubicBezTo>
                                <a:pt x="8013" y="0"/>
                                <a:pt x="10261" y="318"/>
                                <a:pt x="11862" y="966"/>
                              </a:cubicBezTo>
                              <a:lnTo>
                                <a:pt x="11862" y="138227"/>
                              </a:lnTo>
                              <a:cubicBezTo>
                                <a:pt x="42977" y="123800"/>
                                <a:pt x="78892" y="92685"/>
                                <a:pt x="94933" y="61900"/>
                              </a:cubicBezTo>
                              <a:cubicBezTo>
                                <a:pt x="95898" y="61570"/>
                                <a:pt x="98780" y="61570"/>
                                <a:pt x="101028" y="61570"/>
                              </a:cubicBezTo>
                              <a:cubicBezTo>
                                <a:pt x="103276" y="61570"/>
                                <a:pt x="106159" y="61900"/>
                                <a:pt x="107442" y="62218"/>
                              </a:cubicBezTo>
                              <a:cubicBezTo>
                                <a:pt x="94297" y="88519"/>
                                <a:pt x="69914" y="113856"/>
                                <a:pt x="43942" y="131814"/>
                              </a:cubicBezTo>
                              <a:lnTo>
                                <a:pt x="118669" y="211354"/>
                              </a:lnTo>
                              <a:cubicBezTo>
                                <a:pt x="116421" y="211989"/>
                                <a:pt x="113208" y="212319"/>
                                <a:pt x="110007" y="212319"/>
                              </a:cubicBezTo>
                              <a:cubicBezTo>
                                <a:pt x="107759" y="212319"/>
                                <a:pt x="106159" y="212319"/>
                                <a:pt x="103911" y="211989"/>
                              </a:cubicBezTo>
                              <a:lnTo>
                                <a:pt x="34315" y="138545"/>
                              </a:lnTo>
                              <a:cubicBezTo>
                                <a:pt x="26619" y="143040"/>
                                <a:pt x="19240" y="147206"/>
                                <a:pt x="11862" y="150406"/>
                              </a:cubicBezTo>
                              <a:lnTo>
                                <a:pt x="11862" y="211672"/>
                              </a:lnTo>
                              <a:cubicBezTo>
                                <a:pt x="10261" y="212319"/>
                                <a:pt x="8013" y="212637"/>
                                <a:pt x="5766" y="212637"/>
                              </a:cubicBezTo>
                              <a:cubicBezTo>
                                <a:pt x="3848" y="212637"/>
                                <a:pt x="1600" y="212319"/>
                                <a:pt x="0" y="211672"/>
                              </a:cubicBezTo>
                              <a:lnTo>
                                <a:pt x="0" y="966"/>
                              </a:lnTo>
                              <a:cubicBezTo>
                                <a:pt x="1600" y="318"/>
                                <a:pt x="3848" y="0"/>
                                <a:pt x="57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0"/>
                      <wps:cNvSpPr/>
                      <wps:spPr>
                        <a:xfrm>
                          <a:off x="1224056" y="755059"/>
                          <a:ext cx="67037" cy="155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37" h="155832">
                              <a:moveTo>
                                <a:pt x="67037" y="0"/>
                              </a:moveTo>
                              <a:lnTo>
                                <a:pt x="67037" y="10881"/>
                              </a:lnTo>
                              <a:lnTo>
                                <a:pt x="47873" y="14589"/>
                              </a:lnTo>
                              <a:cubicBezTo>
                                <a:pt x="27787" y="23007"/>
                                <a:pt x="14919" y="42969"/>
                                <a:pt x="12509" y="67982"/>
                              </a:cubicBezTo>
                              <a:lnTo>
                                <a:pt x="67037" y="67982"/>
                              </a:lnTo>
                              <a:lnTo>
                                <a:pt x="67037" y="78243"/>
                              </a:lnTo>
                              <a:lnTo>
                                <a:pt x="12192" y="78243"/>
                              </a:lnTo>
                              <a:lnTo>
                                <a:pt x="12192" y="78891"/>
                              </a:lnTo>
                              <a:cubicBezTo>
                                <a:pt x="12192" y="109914"/>
                                <a:pt x="25179" y="132107"/>
                                <a:pt x="47639" y="141265"/>
                              </a:cubicBezTo>
                              <a:lnTo>
                                <a:pt x="67037" y="144809"/>
                              </a:lnTo>
                              <a:lnTo>
                                <a:pt x="67037" y="155832"/>
                              </a:lnTo>
                              <a:lnTo>
                                <a:pt x="43436" y="151802"/>
                              </a:lnTo>
                              <a:cubicBezTo>
                                <a:pt x="16959" y="141806"/>
                                <a:pt x="0" y="116972"/>
                                <a:pt x="0" y="78243"/>
                              </a:cubicBezTo>
                              <a:cubicBezTo>
                                <a:pt x="0" y="41438"/>
                                <a:pt x="18402" y="15464"/>
                                <a:pt x="43436" y="4777"/>
                              </a:cubicBezTo>
                              <a:lnTo>
                                <a:pt x="67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1"/>
                      <wps:cNvSpPr/>
                      <wps:spPr>
                        <a:xfrm>
                          <a:off x="1291092" y="883658"/>
                          <a:ext cx="61259" cy="28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59" h="28219">
                              <a:moveTo>
                                <a:pt x="54832" y="0"/>
                              </a:moveTo>
                              <a:cubicBezTo>
                                <a:pt x="58046" y="1600"/>
                                <a:pt x="60293" y="4813"/>
                                <a:pt x="61259" y="8344"/>
                              </a:cubicBezTo>
                              <a:cubicBezTo>
                                <a:pt x="49067" y="18288"/>
                                <a:pt x="31744" y="28219"/>
                                <a:pt x="5772" y="28219"/>
                              </a:cubicBezTo>
                              <a:lnTo>
                                <a:pt x="0" y="27234"/>
                              </a:lnTo>
                              <a:lnTo>
                                <a:pt x="0" y="16210"/>
                              </a:lnTo>
                              <a:lnTo>
                                <a:pt x="6090" y="17323"/>
                              </a:lnTo>
                              <a:cubicBezTo>
                                <a:pt x="31109" y="17323"/>
                                <a:pt x="45866" y="7379"/>
                                <a:pt x="54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22"/>
                      <wps:cNvSpPr/>
                      <wps:spPr>
                        <a:xfrm>
                          <a:off x="1291092" y="754410"/>
                          <a:ext cx="67672" cy="7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72" h="78892">
                              <a:moveTo>
                                <a:pt x="3207" y="0"/>
                              </a:moveTo>
                              <a:cubicBezTo>
                                <a:pt x="38805" y="0"/>
                                <a:pt x="67355" y="23737"/>
                                <a:pt x="67672" y="72479"/>
                              </a:cubicBezTo>
                              <a:cubicBezTo>
                                <a:pt x="67672" y="75057"/>
                                <a:pt x="67355" y="76327"/>
                                <a:pt x="67355" y="78892"/>
                              </a:cubicBezTo>
                              <a:lnTo>
                                <a:pt x="0" y="78892"/>
                              </a:lnTo>
                              <a:lnTo>
                                <a:pt x="0" y="68631"/>
                              </a:lnTo>
                              <a:lnTo>
                                <a:pt x="54528" y="68631"/>
                              </a:lnTo>
                              <a:cubicBezTo>
                                <a:pt x="54528" y="28537"/>
                                <a:pt x="29826" y="10909"/>
                                <a:pt x="3207" y="10909"/>
                              </a:cubicBezTo>
                              <a:lnTo>
                                <a:pt x="0" y="11530"/>
                              </a:lnTo>
                              <a:lnTo>
                                <a:pt x="0" y="649"/>
                              </a:lnTo>
                              <a:lnTo>
                                <a:pt x="3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23"/>
                      <wps:cNvSpPr/>
                      <wps:spPr>
                        <a:xfrm>
                          <a:off x="1373179" y="716891"/>
                          <a:ext cx="108077" cy="19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94996">
                              <a:moveTo>
                                <a:pt x="33033" y="0"/>
                              </a:moveTo>
                              <a:cubicBezTo>
                                <a:pt x="34951" y="0"/>
                                <a:pt x="37199" y="318"/>
                                <a:pt x="38799" y="953"/>
                              </a:cubicBezTo>
                              <a:lnTo>
                                <a:pt x="38799" y="42012"/>
                              </a:lnTo>
                              <a:lnTo>
                                <a:pt x="99416" y="42012"/>
                              </a:lnTo>
                              <a:cubicBezTo>
                                <a:pt x="100381" y="43612"/>
                                <a:pt x="100381" y="45212"/>
                                <a:pt x="100381" y="46825"/>
                              </a:cubicBezTo>
                              <a:cubicBezTo>
                                <a:pt x="100381" y="48426"/>
                                <a:pt x="100381" y="50026"/>
                                <a:pt x="99416" y="51956"/>
                              </a:cubicBezTo>
                              <a:lnTo>
                                <a:pt x="38799" y="51956"/>
                              </a:lnTo>
                              <a:lnTo>
                                <a:pt x="38799" y="143993"/>
                              </a:lnTo>
                              <a:cubicBezTo>
                                <a:pt x="38799" y="175108"/>
                                <a:pt x="55487" y="184086"/>
                                <a:pt x="71514" y="184086"/>
                              </a:cubicBezTo>
                              <a:cubicBezTo>
                                <a:pt x="86271" y="184086"/>
                                <a:pt x="94285" y="179274"/>
                                <a:pt x="102946" y="173508"/>
                              </a:cubicBezTo>
                              <a:cubicBezTo>
                                <a:pt x="105829" y="175755"/>
                                <a:pt x="107760" y="178956"/>
                                <a:pt x="108077" y="182487"/>
                              </a:cubicBezTo>
                              <a:cubicBezTo>
                                <a:pt x="103264" y="186017"/>
                                <a:pt x="91084" y="194996"/>
                                <a:pt x="70879" y="194996"/>
                              </a:cubicBezTo>
                              <a:cubicBezTo>
                                <a:pt x="48743" y="194996"/>
                                <a:pt x="26937" y="182169"/>
                                <a:pt x="26937" y="148171"/>
                              </a:cubicBezTo>
                              <a:lnTo>
                                <a:pt x="26937" y="51956"/>
                              </a:lnTo>
                              <a:lnTo>
                                <a:pt x="953" y="51956"/>
                              </a:lnTo>
                              <a:cubicBezTo>
                                <a:pt x="318" y="50026"/>
                                <a:pt x="0" y="48426"/>
                                <a:pt x="0" y="46825"/>
                              </a:cubicBezTo>
                              <a:cubicBezTo>
                                <a:pt x="0" y="45212"/>
                                <a:pt x="318" y="43612"/>
                                <a:pt x="953" y="42012"/>
                              </a:cubicBezTo>
                              <a:lnTo>
                                <a:pt x="26937" y="42012"/>
                              </a:lnTo>
                              <a:lnTo>
                                <a:pt x="26937" y="953"/>
                              </a:lnTo>
                              <a:cubicBezTo>
                                <a:pt x="28854" y="318"/>
                                <a:pt x="30785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24"/>
                      <wps:cNvSpPr/>
                      <wps:spPr>
                        <a:xfrm>
                          <a:off x="1504659" y="757290"/>
                          <a:ext cx="12192" cy="152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52349">
                              <a:moveTo>
                                <a:pt x="6096" y="0"/>
                              </a:moveTo>
                              <a:cubicBezTo>
                                <a:pt x="8344" y="0"/>
                                <a:pt x="10579" y="330"/>
                                <a:pt x="12192" y="977"/>
                              </a:cubicBezTo>
                              <a:lnTo>
                                <a:pt x="12192" y="151384"/>
                              </a:lnTo>
                              <a:cubicBezTo>
                                <a:pt x="10579" y="152032"/>
                                <a:pt x="8344" y="152349"/>
                                <a:pt x="6096" y="152349"/>
                              </a:cubicBezTo>
                              <a:cubicBezTo>
                                <a:pt x="4166" y="152349"/>
                                <a:pt x="1918" y="152032"/>
                                <a:pt x="0" y="151384"/>
                              </a:cubicBezTo>
                              <a:lnTo>
                                <a:pt x="0" y="977"/>
                              </a:lnTo>
                              <a:cubicBezTo>
                                <a:pt x="1918" y="330"/>
                                <a:pt x="4166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25"/>
                      <wps:cNvSpPr/>
                      <wps:spPr>
                        <a:xfrm>
                          <a:off x="1499846" y="701804"/>
                          <a:ext cx="21806" cy="22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06" h="22136">
                              <a:moveTo>
                                <a:pt x="10909" y="0"/>
                              </a:moveTo>
                              <a:cubicBezTo>
                                <a:pt x="17005" y="0"/>
                                <a:pt x="21806" y="5144"/>
                                <a:pt x="21806" y="11226"/>
                              </a:cubicBezTo>
                              <a:cubicBezTo>
                                <a:pt x="21806" y="17323"/>
                                <a:pt x="17005" y="22136"/>
                                <a:pt x="10909" y="22136"/>
                              </a:cubicBezTo>
                              <a:cubicBezTo>
                                <a:pt x="5131" y="22136"/>
                                <a:pt x="0" y="17323"/>
                                <a:pt x="0" y="11226"/>
                              </a:cubicBezTo>
                              <a:cubicBezTo>
                                <a:pt x="0" y="5144"/>
                                <a:pt x="5131" y="0"/>
                                <a:pt x="109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26"/>
                      <wps:cNvSpPr/>
                      <wps:spPr>
                        <a:xfrm>
                          <a:off x="1565589" y="754414"/>
                          <a:ext cx="125717" cy="155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7" h="155219">
                              <a:moveTo>
                                <a:pt x="63817" y="0"/>
                              </a:moveTo>
                              <a:cubicBezTo>
                                <a:pt x="107442" y="0"/>
                                <a:pt x="125717" y="25653"/>
                                <a:pt x="125717" y="59969"/>
                              </a:cubicBezTo>
                              <a:lnTo>
                                <a:pt x="125717" y="154267"/>
                              </a:lnTo>
                              <a:cubicBezTo>
                                <a:pt x="124117" y="154901"/>
                                <a:pt x="121551" y="155219"/>
                                <a:pt x="119634" y="155219"/>
                              </a:cubicBezTo>
                              <a:cubicBezTo>
                                <a:pt x="117386" y="155219"/>
                                <a:pt x="115455" y="154901"/>
                                <a:pt x="113538" y="154267"/>
                              </a:cubicBezTo>
                              <a:lnTo>
                                <a:pt x="113538" y="62535"/>
                              </a:lnTo>
                              <a:cubicBezTo>
                                <a:pt x="113538" y="33033"/>
                                <a:pt x="100063" y="11226"/>
                                <a:pt x="61900" y="11226"/>
                              </a:cubicBezTo>
                              <a:cubicBezTo>
                                <a:pt x="40094" y="11226"/>
                                <a:pt x="21171" y="19876"/>
                                <a:pt x="11862" y="25971"/>
                              </a:cubicBezTo>
                              <a:lnTo>
                                <a:pt x="11862" y="154267"/>
                              </a:lnTo>
                              <a:cubicBezTo>
                                <a:pt x="10261" y="154901"/>
                                <a:pt x="8013" y="155219"/>
                                <a:pt x="5766" y="155219"/>
                              </a:cubicBezTo>
                              <a:cubicBezTo>
                                <a:pt x="3848" y="155219"/>
                                <a:pt x="1600" y="154901"/>
                                <a:pt x="0" y="154267"/>
                              </a:cubicBezTo>
                              <a:lnTo>
                                <a:pt x="0" y="20523"/>
                              </a:lnTo>
                              <a:cubicBezTo>
                                <a:pt x="12179" y="11544"/>
                                <a:pt x="34633" y="0"/>
                                <a:pt x="638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27"/>
                      <wps:cNvSpPr/>
                      <wps:spPr>
                        <a:xfrm>
                          <a:off x="1732660" y="935938"/>
                          <a:ext cx="61747" cy="3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47" h="33757">
                              <a:moveTo>
                                <a:pt x="8027" y="0"/>
                              </a:moveTo>
                              <a:cubicBezTo>
                                <a:pt x="15237" y="8172"/>
                                <a:pt x="24619" y="17073"/>
                                <a:pt x="42929" y="21013"/>
                              </a:cubicBezTo>
                              <a:lnTo>
                                <a:pt x="61747" y="22827"/>
                              </a:lnTo>
                              <a:lnTo>
                                <a:pt x="61747" y="33757"/>
                              </a:lnTo>
                              <a:lnTo>
                                <a:pt x="41089" y="31922"/>
                              </a:lnTo>
                              <a:cubicBezTo>
                                <a:pt x="20810" y="27922"/>
                                <a:pt x="9144" y="18599"/>
                                <a:pt x="0" y="8027"/>
                              </a:cubicBezTo>
                              <a:cubicBezTo>
                                <a:pt x="965" y="4496"/>
                                <a:pt x="3848" y="1283"/>
                                <a:pt x="80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28"/>
                      <wps:cNvSpPr/>
                      <wps:spPr>
                        <a:xfrm>
                          <a:off x="1727859" y="756250"/>
                          <a:ext cx="66548" cy="14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48" h="142830">
                              <a:moveTo>
                                <a:pt x="66548" y="0"/>
                              </a:moveTo>
                              <a:lnTo>
                                <a:pt x="66548" y="11352"/>
                              </a:lnTo>
                              <a:lnTo>
                                <a:pt x="51739" y="13916"/>
                              </a:lnTo>
                              <a:cubicBezTo>
                                <a:pt x="28018" y="22772"/>
                                <a:pt x="12509" y="43941"/>
                                <a:pt x="12509" y="71611"/>
                              </a:cubicBezTo>
                              <a:cubicBezTo>
                                <a:pt x="12509" y="101433"/>
                                <a:pt x="27475" y="121155"/>
                                <a:pt x="51064" y="129152"/>
                              </a:cubicBezTo>
                              <a:lnTo>
                                <a:pt x="66548" y="131530"/>
                              </a:lnTo>
                              <a:lnTo>
                                <a:pt x="66548" y="142830"/>
                              </a:lnTo>
                              <a:lnTo>
                                <a:pt x="46270" y="139662"/>
                              </a:lnTo>
                              <a:cubicBezTo>
                                <a:pt x="18581" y="130237"/>
                                <a:pt x="0" y="106968"/>
                                <a:pt x="0" y="71611"/>
                              </a:cubicBezTo>
                              <a:cubicBezTo>
                                <a:pt x="0" y="36483"/>
                                <a:pt x="20745" y="12727"/>
                                <a:pt x="48301" y="3045"/>
                              </a:cubicBez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29"/>
                      <wps:cNvSpPr/>
                      <wps:spPr>
                        <a:xfrm>
                          <a:off x="1794407" y="754404"/>
                          <a:ext cx="65900" cy="21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00" h="215532">
                              <a:moveTo>
                                <a:pt x="11062" y="0"/>
                              </a:moveTo>
                              <a:cubicBezTo>
                                <a:pt x="35446" y="0"/>
                                <a:pt x="54356" y="8979"/>
                                <a:pt x="65900" y="19571"/>
                              </a:cubicBezTo>
                              <a:lnTo>
                                <a:pt x="65900" y="152667"/>
                              </a:lnTo>
                              <a:cubicBezTo>
                                <a:pt x="65900" y="190512"/>
                                <a:pt x="39281" y="215532"/>
                                <a:pt x="2718" y="215532"/>
                              </a:cubicBezTo>
                              <a:lnTo>
                                <a:pt x="0" y="215290"/>
                              </a:lnTo>
                              <a:lnTo>
                                <a:pt x="0" y="204360"/>
                              </a:lnTo>
                              <a:lnTo>
                                <a:pt x="2718" y="204622"/>
                              </a:lnTo>
                              <a:cubicBezTo>
                                <a:pt x="33515" y="204622"/>
                                <a:pt x="54039" y="184100"/>
                                <a:pt x="54039" y="152667"/>
                              </a:cubicBezTo>
                              <a:lnTo>
                                <a:pt x="54039" y="132144"/>
                              </a:lnTo>
                              <a:cubicBezTo>
                                <a:pt x="41529" y="140475"/>
                                <a:pt x="28054" y="146253"/>
                                <a:pt x="10097" y="146253"/>
                              </a:cubicBezTo>
                              <a:lnTo>
                                <a:pt x="0" y="144676"/>
                              </a:lnTo>
                              <a:lnTo>
                                <a:pt x="0" y="133376"/>
                              </a:lnTo>
                              <a:lnTo>
                                <a:pt x="10744" y="135027"/>
                              </a:lnTo>
                              <a:cubicBezTo>
                                <a:pt x="29667" y="135027"/>
                                <a:pt x="42494" y="128613"/>
                                <a:pt x="54039" y="119952"/>
                              </a:cubicBezTo>
                              <a:lnTo>
                                <a:pt x="54039" y="25984"/>
                              </a:lnTo>
                              <a:cubicBezTo>
                                <a:pt x="43777" y="16675"/>
                                <a:pt x="29667" y="11227"/>
                                <a:pt x="11379" y="11227"/>
                              </a:cubicBezTo>
                              <a:lnTo>
                                <a:pt x="0" y="13198"/>
                              </a:lnTo>
                              <a:lnTo>
                                <a:pt x="0" y="1846"/>
                              </a:lnTo>
                              <a:lnTo>
                                <a:pt x="11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30"/>
                      <wps:cNvSpPr/>
                      <wps:spPr>
                        <a:xfrm>
                          <a:off x="595832" y="1002490"/>
                          <a:ext cx="24397" cy="69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69380">
                              <a:moveTo>
                                <a:pt x="20472" y="0"/>
                              </a:moveTo>
                              <a:lnTo>
                                <a:pt x="24397" y="980"/>
                              </a:lnTo>
                              <a:lnTo>
                                <a:pt x="24397" y="10490"/>
                              </a:lnTo>
                              <a:lnTo>
                                <a:pt x="21209" y="9716"/>
                              </a:lnTo>
                              <a:cubicBezTo>
                                <a:pt x="18186" y="9716"/>
                                <a:pt x="15049" y="9817"/>
                                <a:pt x="11811" y="10135"/>
                              </a:cubicBezTo>
                              <a:lnTo>
                                <a:pt x="11811" y="28626"/>
                              </a:lnTo>
                              <a:lnTo>
                                <a:pt x="22149" y="28626"/>
                              </a:lnTo>
                              <a:lnTo>
                                <a:pt x="24397" y="28014"/>
                              </a:lnTo>
                              <a:lnTo>
                                <a:pt x="24397" y="38875"/>
                              </a:lnTo>
                              <a:lnTo>
                                <a:pt x="23089" y="38557"/>
                              </a:lnTo>
                              <a:lnTo>
                                <a:pt x="11811" y="38557"/>
                              </a:lnTo>
                              <a:lnTo>
                                <a:pt x="11811" y="58928"/>
                              </a:lnTo>
                              <a:cubicBezTo>
                                <a:pt x="14516" y="59246"/>
                                <a:pt x="17653" y="59449"/>
                                <a:pt x="21310" y="59449"/>
                              </a:cubicBezTo>
                              <a:lnTo>
                                <a:pt x="24397" y="58776"/>
                              </a:lnTo>
                              <a:lnTo>
                                <a:pt x="24397" y="68463"/>
                              </a:lnTo>
                              <a:lnTo>
                                <a:pt x="20891" y="69380"/>
                              </a:lnTo>
                              <a:cubicBezTo>
                                <a:pt x="12014" y="69380"/>
                                <a:pt x="5334" y="68745"/>
                                <a:pt x="0" y="67704"/>
                              </a:cubicBezTo>
                              <a:lnTo>
                                <a:pt x="0" y="1880"/>
                              </a:lnTo>
                              <a:cubicBezTo>
                                <a:pt x="5334" y="839"/>
                                <a:pt x="12319" y="0"/>
                                <a:pt x="204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31"/>
                      <wps:cNvSpPr/>
                      <wps:spPr>
                        <a:xfrm>
                          <a:off x="620229" y="1003470"/>
                          <a:ext cx="24498" cy="6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" h="67484">
                              <a:moveTo>
                                <a:pt x="0" y="0"/>
                              </a:moveTo>
                              <a:lnTo>
                                <a:pt x="15389" y="3842"/>
                              </a:lnTo>
                              <a:cubicBezTo>
                                <a:pt x="19529" y="6990"/>
                                <a:pt x="21463" y="11613"/>
                                <a:pt x="21463" y="17512"/>
                              </a:cubicBezTo>
                              <a:cubicBezTo>
                                <a:pt x="21463" y="25043"/>
                                <a:pt x="18123" y="29424"/>
                                <a:pt x="13005" y="31926"/>
                              </a:cubicBezTo>
                              <a:cubicBezTo>
                                <a:pt x="20104" y="34339"/>
                                <a:pt x="24498" y="39343"/>
                                <a:pt x="24498" y="47801"/>
                              </a:cubicBezTo>
                              <a:cubicBezTo>
                                <a:pt x="24498" y="54177"/>
                                <a:pt x="22225" y="59327"/>
                                <a:pt x="17588" y="62883"/>
                              </a:cubicBezTo>
                              <a:lnTo>
                                <a:pt x="0" y="67484"/>
                              </a:lnTo>
                              <a:lnTo>
                                <a:pt x="0" y="57796"/>
                              </a:lnTo>
                              <a:lnTo>
                                <a:pt x="8903" y="55853"/>
                              </a:lnTo>
                              <a:cubicBezTo>
                                <a:pt x="11436" y="54075"/>
                                <a:pt x="12586" y="51357"/>
                                <a:pt x="12586" y="47598"/>
                              </a:cubicBezTo>
                              <a:cubicBezTo>
                                <a:pt x="12586" y="44258"/>
                                <a:pt x="11357" y="41753"/>
                                <a:pt x="9006" y="40083"/>
                              </a:cubicBezTo>
                              <a:lnTo>
                                <a:pt x="0" y="37895"/>
                              </a:lnTo>
                              <a:lnTo>
                                <a:pt x="0" y="27034"/>
                              </a:lnTo>
                              <a:lnTo>
                                <a:pt x="7152" y="25086"/>
                              </a:lnTo>
                              <a:cubicBezTo>
                                <a:pt x="9109" y="23414"/>
                                <a:pt x="9970" y="20960"/>
                                <a:pt x="9970" y="17829"/>
                              </a:cubicBezTo>
                              <a:cubicBezTo>
                                <a:pt x="9970" y="14953"/>
                                <a:pt x="8849" y="12679"/>
                                <a:pt x="6644" y="11125"/>
                              </a:cubicBezTo>
                              <a:lnTo>
                                <a:pt x="0" y="95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32"/>
                      <wps:cNvSpPr/>
                      <wps:spPr>
                        <a:xfrm>
                          <a:off x="652277" y="1001029"/>
                          <a:ext cx="48260" cy="69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0" h="69266">
                              <a:moveTo>
                                <a:pt x="22568" y="0"/>
                              </a:moveTo>
                              <a:cubicBezTo>
                                <a:pt x="35306" y="0"/>
                                <a:pt x="45237" y="7518"/>
                                <a:pt x="45237" y="21527"/>
                              </a:cubicBezTo>
                              <a:cubicBezTo>
                                <a:pt x="45237" y="33642"/>
                                <a:pt x="34887" y="44094"/>
                                <a:pt x="19951" y="57150"/>
                              </a:cubicBezTo>
                              <a:lnTo>
                                <a:pt x="17856" y="58610"/>
                              </a:lnTo>
                              <a:lnTo>
                                <a:pt x="20370" y="58407"/>
                              </a:lnTo>
                              <a:lnTo>
                                <a:pt x="47536" y="58293"/>
                              </a:lnTo>
                              <a:cubicBezTo>
                                <a:pt x="48057" y="59868"/>
                                <a:pt x="48260" y="61849"/>
                                <a:pt x="48260" y="63627"/>
                              </a:cubicBezTo>
                              <a:cubicBezTo>
                                <a:pt x="48260" y="65710"/>
                                <a:pt x="47955" y="67805"/>
                                <a:pt x="47536" y="69266"/>
                              </a:cubicBezTo>
                              <a:lnTo>
                                <a:pt x="1765" y="69266"/>
                              </a:lnTo>
                              <a:cubicBezTo>
                                <a:pt x="1460" y="68225"/>
                                <a:pt x="1257" y="66866"/>
                                <a:pt x="1257" y="65507"/>
                              </a:cubicBezTo>
                              <a:cubicBezTo>
                                <a:pt x="1257" y="62586"/>
                                <a:pt x="2400" y="59348"/>
                                <a:pt x="5321" y="56515"/>
                              </a:cubicBezTo>
                              <a:cubicBezTo>
                                <a:pt x="28626" y="34582"/>
                                <a:pt x="32905" y="29146"/>
                                <a:pt x="32905" y="21844"/>
                              </a:cubicBezTo>
                              <a:cubicBezTo>
                                <a:pt x="32905" y="15773"/>
                                <a:pt x="29248" y="11392"/>
                                <a:pt x="22149" y="11392"/>
                              </a:cubicBezTo>
                              <a:cubicBezTo>
                                <a:pt x="15037" y="11392"/>
                                <a:pt x="10655" y="15253"/>
                                <a:pt x="7518" y="18390"/>
                              </a:cubicBezTo>
                              <a:cubicBezTo>
                                <a:pt x="3556" y="17234"/>
                                <a:pt x="1359" y="14516"/>
                                <a:pt x="0" y="11176"/>
                              </a:cubicBezTo>
                              <a:cubicBezTo>
                                <a:pt x="4280" y="5220"/>
                                <a:pt x="12433" y="0"/>
                                <a:pt x="22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33"/>
                      <wps:cNvSpPr/>
                      <wps:spPr>
                        <a:xfrm>
                          <a:off x="712475" y="1002490"/>
                          <a:ext cx="24397" cy="69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69380">
                              <a:moveTo>
                                <a:pt x="20472" y="0"/>
                              </a:moveTo>
                              <a:lnTo>
                                <a:pt x="24397" y="980"/>
                              </a:lnTo>
                              <a:lnTo>
                                <a:pt x="24397" y="10490"/>
                              </a:lnTo>
                              <a:lnTo>
                                <a:pt x="21209" y="9716"/>
                              </a:lnTo>
                              <a:cubicBezTo>
                                <a:pt x="18186" y="9716"/>
                                <a:pt x="15049" y="9817"/>
                                <a:pt x="11811" y="10135"/>
                              </a:cubicBezTo>
                              <a:lnTo>
                                <a:pt x="11811" y="28626"/>
                              </a:lnTo>
                              <a:lnTo>
                                <a:pt x="22149" y="28626"/>
                              </a:lnTo>
                              <a:lnTo>
                                <a:pt x="24397" y="28014"/>
                              </a:lnTo>
                              <a:lnTo>
                                <a:pt x="24397" y="38875"/>
                              </a:lnTo>
                              <a:lnTo>
                                <a:pt x="23089" y="38557"/>
                              </a:lnTo>
                              <a:lnTo>
                                <a:pt x="11811" y="38557"/>
                              </a:lnTo>
                              <a:lnTo>
                                <a:pt x="11811" y="58928"/>
                              </a:lnTo>
                              <a:cubicBezTo>
                                <a:pt x="14516" y="59246"/>
                                <a:pt x="17653" y="59449"/>
                                <a:pt x="21310" y="59449"/>
                              </a:cubicBezTo>
                              <a:lnTo>
                                <a:pt x="24397" y="58776"/>
                              </a:lnTo>
                              <a:lnTo>
                                <a:pt x="24397" y="68463"/>
                              </a:lnTo>
                              <a:lnTo>
                                <a:pt x="20891" y="69380"/>
                              </a:lnTo>
                              <a:cubicBezTo>
                                <a:pt x="12014" y="69380"/>
                                <a:pt x="5334" y="68745"/>
                                <a:pt x="0" y="67704"/>
                              </a:cubicBezTo>
                              <a:lnTo>
                                <a:pt x="0" y="1880"/>
                              </a:lnTo>
                              <a:cubicBezTo>
                                <a:pt x="5334" y="839"/>
                                <a:pt x="12331" y="0"/>
                                <a:pt x="204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34"/>
                      <wps:cNvSpPr/>
                      <wps:spPr>
                        <a:xfrm>
                          <a:off x="736872" y="1003470"/>
                          <a:ext cx="24498" cy="6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8" h="67484">
                              <a:moveTo>
                                <a:pt x="0" y="0"/>
                              </a:moveTo>
                              <a:lnTo>
                                <a:pt x="15389" y="3842"/>
                              </a:lnTo>
                              <a:cubicBezTo>
                                <a:pt x="19529" y="6990"/>
                                <a:pt x="21463" y="11613"/>
                                <a:pt x="21463" y="17512"/>
                              </a:cubicBezTo>
                              <a:cubicBezTo>
                                <a:pt x="21463" y="25043"/>
                                <a:pt x="18123" y="29424"/>
                                <a:pt x="13005" y="31926"/>
                              </a:cubicBezTo>
                              <a:cubicBezTo>
                                <a:pt x="20104" y="34339"/>
                                <a:pt x="24498" y="39343"/>
                                <a:pt x="24498" y="47801"/>
                              </a:cubicBezTo>
                              <a:cubicBezTo>
                                <a:pt x="24498" y="54177"/>
                                <a:pt x="22225" y="59327"/>
                                <a:pt x="17588" y="62883"/>
                              </a:cubicBezTo>
                              <a:lnTo>
                                <a:pt x="0" y="67484"/>
                              </a:lnTo>
                              <a:lnTo>
                                <a:pt x="0" y="57796"/>
                              </a:lnTo>
                              <a:lnTo>
                                <a:pt x="8903" y="55853"/>
                              </a:lnTo>
                              <a:cubicBezTo>
                                <a:pt x="11437" y="54075"/>
                                <a:pt x="12586" y="51357"/>
                                <a:pt x="12586" y="47598"/>
                              </a:cubicBezTo>
                              <a:cubicBezTo>
                                <a:pt x="12586" y="44258"/>
                                <a:pt x="11357" y="41753"/>
                                <a:pt x="9006" y="40083"/>
                              </a:cubicBezTo>
                              <a:lnTo>
                                <a:pt x="0" y="37895"/>
                              </a:lnTo>
                              <a:lnTo>
                                <a:pt x="0" y="27034"/>
                              </a:lnTo>
                              <a:lnTo>
                                <a:pt x="7152" y="25086"/>
                              </a:lnTo>
                              <a:cubicBezTo>
                                <a:pt x="9109" y="23414"/>
                                <a:pt x="9970" y="20960"/>
                                <a:pt x="9970" y="17829"/>
                              </a:cubicBezTo>
                              <a:cubicBezTo>
                                <a:pt x="9970" y="14953"/>
                                <a:pt x="8849" y="12679"/>
                                <a:pt x="6644" y="11125"/>
                              </a:cubicBezTo>
                              <a:lnTo>
                                <a:pt x="0" y="95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35"/>
                      <wps:cNvSpPr/>
                      <wps:spPr>
                        <a:xfrm>
                          <a:off x="797240" y="1002709"/>
                          <a:ext cx="66446" cy="68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46" h="68211">
                              <a:moveTo>
                                <a:pt x="6375" y="0"/>
                              </a:moveTo>
                              <a:cubicBezTo>
                                <a:pt x="8242" y="0"/>
                                <a:pt x="10135" y="102"/>
                                <a:pt x="12116" y="521"/>
                              </a:cubicBezTo>
                              <a:lnTo>
                                <a:pt x="32804" y="45758"/>
                              </a:lnTo>
                              <a:lnTo>
                                <a:pt x="34061" y="49099"/>
                              </a:lnTo>
                              <a:lnTo>
                                <a:pt x="35103" y="45758"/>
                              </a:lnTo>
                              <a:lnTo>
                                <a:pt x="54534" y="521"/>
                              </a:lnTo>
                              <a:cubicBezTo>
                                <a:pt x="56413" y="203"/>
                                <a:pt x="57772" y="102"/>
                                <a:pt x="60173" y="102"/>
                              </a:cubicBezTo>
                              <a:cubicBezTo>
                                <a:pt x="62268" y="102"/>
                                <a:pt x="64249" y="305"/>
                                <a:pt x="66446" y="826"/>
                              </a:cubicBezTo>
                              <a:lnTo>
                                <a:pt x="66446" y="67590"/>
                              </a:lnTo>
                              <a:cubicBezTo>
                                <a:pt x="64351" y="68008"/>
                                <a:pt x="62687" y="68211"/>
                                <a:pt x="60909" y="68211"/>
                              </a:cubicBezTo>
                              <a:cubicBezTo>
                                <a:pt x="59029" y="68211"/>
                                <a:pt x="57353" y="68008"/>
                                <a:pt x="55156" y="67590"/>
                              </a:cubicBezTo>
                              <a:lnTo>
                                <a:pt x="55156" y="30912"/>
                              </a:lnTo>
                              <a:lnTo>
                                <a:pt x="55677" y="21196"/>
                              </a:lnTo>
                              <a:lnTo>
                                <a:pt x="53911" y="26213"/>
                              </a:lnTo>
                              <a:lnTo>
                                <a:pt x="38646" y="61519"/>
                              </a:lnTo>
                              <a:cubicBezTo>
                                <a:pt x="36665" y="61837"/>
                                <a:pt x="35001" y="61950"/>
                                <a:pt x="33426" y="61950"/>
                              </a:cubicBezTo>
                              <a:cubicBezTo>
                                <a:pt x="31966" y="61950"/>
                                <a:pt x="30404" y="61837"/>
                                <a:pt x="28308" y="61519"/>
                              </a:cubicBezTo>
                              <a:lnTo>
                                <a:pt x="12535" y="25997"/>
                              </a:lnTo>
                              <a:lnTo>
                                <a:pt x="10655" y="21310"/>
                              </a:lnTo>
                              <a:lnTo>
                                <a:pt x="11075" y="30912"/>
                              </a:lnTo>
                              <a:lnTo>
                                <a:pt x="11075" y="67590"/>
                              </a:lnTo>
                              <a:cubicBezTo>
                                <a:pt x="9195" y="68008"/>
                                <a:pt x="7214" y="68211"/>
                                <a:pt x="5537" y="68211"/>
                              </a:cubicBezTo>
                              <a:cubicBezTo>
                                <a:pt x="3658" y="68211"/>
                                <a:pt x="2083" y="68008"/>
                                <a:pt x="0" y="67590"/>
                              </a:cubicBezTo>
                              <a:lnTo>
                                <a:pt x="0" y="826"/>
                              </a:lnTo>
                              <a:cubicBezTo>
                                <a:pt x="1663" y="406"/>
                                <a:pt x="3658" y="0"/>
                                <a:pt x="6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36"/>
                      <wps:cNvSpPr/>
                      <wps:spPr>
                        <a:xfrm>
                          <a:off x="872798" y="1002626"/>
                          <a:ext cx="30829" cy="68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9" h="68091">
                              <a:moveTo>
                                <a:pt x="30829" y="0"/>
                              </a:moveTo>
                              <a:lnTo>
                                <a:pt x="30829" y="14809"/>
                              </a:lnTo>
                              <a:lnTo>
                                <a:pt x="30734" y="14496"/>
                              </a:lnTo>
                              <a:lnTo>
                                <a:pt x="28842" y="20656"/>
                              </a:lnTo>
                              <a:lnTo>
                                <a:pt x="21323" y="41548"/>
                              </a:lnTo>
                              <a:lnTo>
                                <a:pt x="30829" y="41548"/>
                              </a:lnTo>
                              <a:lnTo>
                                <a:pt x="30829" y="51580"/>
                              </a:lnTo>
                              <a:lnTo>
                                <a:pt x="17666" y="51580"/>
                              </a:lnTo>
                              <a:lnTo>
                                <a:pt x="11925" y="67672"/>
                              </a:lnTo>
                              <a:cubicBezTo>
                                <a:pt x="10147" y="67989"/>
                                <a:pt x="8268" y="68091"/>
                                <a:pt x="6591" y="68091"/>
                              </a:cubicBezTo>
                              <a:cubicBezTo>
                                <a:pt x="4089" y="68091"/>
                                <a:pt x="1892" y="67773"/>
                                <a:pt x="0" y="66935"/>
                              </a:cubicBezTo>
                              <a:lnTo>
                                <a:pt x="24981" y="603"/>
                              </a:lnTo>
                              <a:lnTo>
                                <a:pt x="308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37"/>
                      <wps:cNvSpPr/>
                      <wps:spPr>
                        <a:xfrm>
                          <a:off x="903627" y="1002594"/>
                          <a:ext cx="31452" cy="68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2" h="68123">
                              <a:moveTo>
                                <a:pt x="311" y="0"/>
                              </a:moveTo>
                              <a:cubicBezTo>
                                <a:pt x="2407" y="0"/>
                                <a:pt x="4286" y="114"/>
                                <a:pt x="6267" y="635"/>
                              </a:cubicBezTo>
                              <a:lnTo>
                                <a:pt x="31452" y="66967"/>
                              </a:lnTo>
                              <a:cubicBezTo>
                                <a:pt x="29153" y="67805"/>
                                <a:pt x="26753" y="68123"/>
                                <a:pt x="24035" y="68123"/>
                              </a:cubicBezTo>
                              <a:cubicBezTo>
                                <a:pt x="22460" y="68123"/>
                                <a:pt x="20581" y="68021"/>
                                <a:pt x="19120" y="67704"/>
                              </a:cubicBezTo>
                              <a:lnTo>
                                <a:pt x="13164" y="51612"/>
                              </a:lnTo>
                              <a:lnTo>
                                <a:pt x="0" y="51612"/>
                              </a:lnTo>
                              <a:lnTo>
                                <a:pt x="0" y="41580"/>
                              </a:lnTo>
                              <a:lnTo>
                                <a:pt x="9506" y="41580"/>
                              </a:lnTo>
                              <a:lnTo>
                                <a:pt x="1784" y="20688"/>
                              </a:lnTo>
                              <a:lnTo>
                                <a:pt x="0" y="14841"/>
                              </a:lnTo>
                              <a:lnTo>
                                <a:pt x="0" y="32"/>
                              </a:lnTo>
                              <a:lnTo>
                                <a:pt x="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38"/>
                      <wps:cNvSpPr/>
                      <wps:spPr>
                        <a:xfrm>
                          <a:off x="944086" y="1002065"/>
                          <a:ext cx="23978" cy="68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68859">
                              <a:moveTo>
                                <a:pt x="21425" y="0"/>
                              </a:moveTo>
                              <a:lnTo>
                                <a:pt x="23978" y="717"/>
                              </a:lnTo>
                              <a:lnTo>
                                <a:pt x="23978" y="10815"/>
                              </a:lnTo>
                              <a:lnTo>
                                <a:pt x="21946" y="10249"/>
                              </a:lnTo>
                              <a:cubicBezTo>
                                <a:pt x="18491" y="10249"/>
                                <a:pt x="15151" y="10452"/>
                                <a:pt x="11912" y="10770"/>
                              </a:cubicBezTo>
                              <a:lnTo>
                                <a:pt x="11912" y="33236"/>
                              </a:lnTo>
                              <a:cubicBezTo>
                                <a:pt x="15354" y="33439"/>
                                <a:pt x="18809" y="33439"/>
                                <a:pt x="22047" y="33439"/>
                              </a:cubicBezTo>
                              <a:lnTo>
                                <a:pt x="23978" y="32818"/>
                              </a:lnTo>
                              <a:lnTo>
                                <a:pt x="23978" y="44694"/>
                              </a:lnTo>
                              <a:lnTo>
                                <a:pt x="23304" y="43573"/>
                              </a:lnTo>
                              <a:lnTo>
                                <a:pt x="21730" y="43573"/>
                              </a:lnTo>
                              <a:cubicBezTo>
                                <a:pt x="18593" y="43573"/>
                                <a:pt x="15253" y="43573"/>
                                <a:pt x="11912" y="43358"/>
                              </a:cubicBezTo>
                              <a:lnTo>
                                <a:pt x="11912" y="68225"/>
                              </a:lnTo>
                              <a:cubicBezTo>
                                <a:pt x="9919" y="68643"/>
                                <a:pt x="8039" y="68859"/>
                                <a:pt x="5956" y="68859"/>
                              </a:cubicBezTo>
                              <a:cubicBezTo>
                                <a:pt x="3962" y="68859"/>
                                <a:pt x="2095" y="68643"/>
                                <a:pt x="0" y="68225"/>
                              </a:cubicBezTo>
                              <a:lnTo>
                                <a:pt x="0" y="2197"/>
                              </a:lnTo>
                              <a:cubicBezTo>
                                <a:pt x="6159" y="838"/>
                                <a:pt x="14313" y="0"/>
                                <a:pt x="21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39"/>
                      <wps:cNvSpPr/>
                      <wps:spPr>
                        <a:xfrm>
                          <a:off x="968064" y="1002783"/>
                          <a:ext cx="27419" cy="67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19" h="67926">
                              <a:moveTo>
                                <a:pt x="0" y="0"/>
                              </a:moveTo>
                              <a:lnTo>
                                <a:pt x="17735" y="4983"/>
                              </a:lnTo>
                              <a:cubicBezTo>
                                <a:pt x="22069" y="8617"/>
                                <a:pt x="24079" y="13818"/>
                                <a:pt x="24079" y="20085"/>
                              </a:cubicBezTo>
                              <a:cubicBezTo>
                                <a:pt x="24079" y="30106"/>
                                <a:pt x="18758" y="36798"/>
                                <a:pt x="11023" y="40240"/>
                              </a:cubicBezTo>
                              <a:lnTo>
                                <a:pt x="27419" y="66885"/>
                              </a:lnTo>
                              <a:cubicBezTo>
                                <a:pt x="24816" y="67621"/>
                                <a:pt x="21475" y="67926"/>
                                <a:pt x="18021" y="67926"/>
                              </a:cubicBezTo>
                              <a:cubicBezTo>
                                <a:pt x="16866" y="67926"/>
                                <a:pt x="15303" y="67926"/>
                                <a:pt x="14262" y="67723"/>
                              </a:cubicBezTo>
                              <a:lnTo>
                                <a:pt x="0" y="43977"/>
                              </a:lnTo>
                              <a:lnTo>
                                <a:pt x="0" y="32101"/>
                              </a:lnTo>
                              <a:lnTo>
                                <a:pt x="8825" y="29263"/>
                              </a:lnTo>
                              <a:cubicBezTo>
                                <a:pt x="11071" y="27108"/>
                                <a:pt x="12065" y="24105"/>
                                <a:pt x="12065" y="20708"/>
                              </a:cubicBezTo>
                              <a:cubicBezTo>
                                <a:pt x="12065" y="17209"/>
                                <a:pt x="10941" y="14415"/>
                                <a:pt x="8617" y="12495"/>
                              </a:cubicBezTo>
                              <a:lnTo>
                                <a:pt x="0" y="10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40"/>
                      <wps:cNvSpPr/>
                      <wps:spPr>
                        <a:xfrm>
                          <a:off x="1006277" y="1002706"/>
                          <a:ext cx="56413" cy="6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13" h="68212">
                              <a:moveTo>
                                <a:pt x="5740" y="0"/>
                              </a:moveTo>
                              <a:cubicBezTo>
                                <a:pt x="7721" y="0"/>
                                <a:pt x="9817" y="203"/>
                                <a:pt x="11798" y="622"/>
                              </a:cubicBezTo>
                              <a:lnTo>
                                <a:pt x="11798" y="30391"/>
                              </a:lnTo>
                              <a:cubicBezTo>
                                <a:pt x="24028" y="20993"/>
                                <a:pt x="30607" y="13475"/>
                                <a:pt x="39179" y="305"/>
                              </a:cubicBezTo>
                              <a:cubicBezTo>
                                <a:pt x="41059" y="102"/>
                                <a:pt x="43459" y="0"/>
                                <a:pt x="45136" y="0"/>
                              </a:cubicBezTo>
                              <a:cubicBezTo>
                                <a:pt x="47015" y="0"/>
                                <a:pt x="49936" y="102"/>
                                <a:pt x="52972" y="622"/>
                              </a:cubicBezTo>
                              <a:cubicBezTo>
                                <a:pt x="45021" y="13157"/>
                                <a:pt x="37084" y="22555"/>
                                <a:pt x="27165" y="31433"/>
                              </a:cubicBezTo>
                              <a:lnTo>
                                <a:pt x="56413" y="66967"/>
                              </a:lnTo>
                              <a:cubicBezTo>
                                <a:pt x="54013" y="67488"/>
                                <a:pt x="50876" y="67793"/>
                                <a:pt x="47218" y="67793"/>
                              </a:cubicBezTo>
                              <a:cubicBezTo>
                                <a:pt x="45542" y="67793"/>
                                <a:pt x="42621" y="67691"/>
                                <a:pt x="41161" y="67590"/>
                              </a:cubicBezTo>
                              <a:lnTo>
                                <a:pt x="17970" y="39180"/>
                              </a:lnTo>
                              <a:cubicBezTo>
                                <a:pt x="15989" y="40628"/>
                                <a:pt x="13995" y="42202"/>
                                <a:pt x="11798" y="43764"/>
                              </a:cubicBezTo>
                              <a:lnTo>
                                <a:pt x="11798" y="67590"/>
                              </a:lnTo>
                              <a:cubicBezTo>
                                <a:pt x="9918" y="68008"/>
                                <a:pt x="7938" y="68212"/>
                                <a:pt x="5855" y="68212"/>
                              </a:cubicBezTo>
                              <a:cubicBezTo>
                                <a:pt x="3962" y="68212"/>
                                <a:pt x="2083" y="68008"/>
                                <a:pt x="0" y="67590"/>
                              </a:cubicBezTo>
                              <a:lnTo>
                                <a:pt x="0" y="622"/>
                              </a:lnTo>
                              <a:cubicBezTo>
                                <a:pt x="1879" y="203"/>
                                <a:pt x="3759" y="0"/>
                                <a:pt x="57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41"/>
                      <wps:cNvSpPr/>
                      <wps:spPr>
                        <a:xfrm>
                          <a:off x="1070234" y="1003226"/>
                          <a:ext cx="44615" cy="6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5" h="67068">
                              <a:moveTo>
                                <a:pt x="0" y="0"/>
                              </a:moveTo>
                              <a:lnTo>
                                <a:pt x="42939" y="0"/>
                              </a:lnTo>
                              <a:cubicBezTo>
                                <a:pt x="43358" y="1676"/>
                                <a:pt x="43574" y="3657"/>
                                <a:pt x="43574" y="5435"/>
                              </a:cubicBezTo>
                              <a:cubicBezTo>
                                <a:pt x="43574" y="7315"/>
                                <a:pt x="43358" y="8979"/>
                                <a:pt x="42939" y="10757"/>
                              </a:cubicBezTo>
                              <a:lnTo>
                                <a:pt x="11811" y="10757"/>
                              </a:lnTo>
                              <a:lnTo>
                                <a:pt x="11811" y="27368"/>
                              </a:lnTo>
                              <a:lnTo>
                                <a:pt x="39497" y="27368"/>
                              </a:lnTo>
                              <a:cubicBezTo>
                                <a:pt x="39916" y="29146"/>
                                <a:pt x="40119" y="30911"/>
                                <a:pt x="40119" y="32702"/>
                              </a:cubicBezTo>
                              <a:cubicBezTo>
                                <a:pt x="40119" y="34468"/>
                                <a:pt x="39916" y="36144"/>
                                <a:pt x="39497" y="38023"/>
                              </a:cubicBezTo>
                              <a:lnTo>
                                <a:pt x="11811" y="38023"/>
                              </a:lnTo>
                              <a:lnTo>
                                <a:pt x="11811" y="56413"/>
                              </a:lnTo>
                              <a:lnTo>
                                <a:pt x="43891" y="56413"/>
                              </a:lnTo>
                              <a:cubicBezTo>
                                <a:pt x="44412" y="58089"/>
                                <a:pt x="44615" y="59854"/>
                                <a:pt x="44615" y="61531"/>
                              </a:cubicBezTo>
                              <a:cubicBezTo>
                                <a:pt x="44615" y="63411"/>
                                <a:pt x="44412" y="65291"/>
                                <a:pt x="43891" y="67068"/>
                              </a:cubicBezTo>
                              <a:lnTo>
                                <a:pt x="0" y="67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42"/>
                      <wps:cNvSpPr/>
                      <wps:spPr>
                        <a:xfrm>
                          <a:off x="1120512" y="1003227"/>
                          <a:ext cx="53696" cy="67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96" h="67793">
                              <a:moveTo>
                                <a:pt x="622" y="0"/>
                              </a:moveTo>
                              <a:lnTo>
                                <a:pt x="53073" y="0"/>
                              </a:lnTo>
                              <a:cubicBezTo>
                                <a:pt x="53492" y="1765"/>
                                <a:pt x="53696" y="3543"/>
                                <a:pt x="53696" y="5321"/>
                              </a:cubicBezTo>
                              <a:cubicBezTo>
                                <a:pt x="53696" y="7099"/>
                                <a:pt x="53492" y="8763"/>
                                <a:pt x="53073" y="10655"/>
                              </a:cubicBezTo>
                              <a:lnTo>
                                <a:pt x="32804" y="10655"/>
                              </a:lnTo>
                              <a:lnTo>
                                <a:pt x="32804" y="67170"/>
                              </a:lnTo>
                              <a:cubicBezTo>
                                <a:pt x="30823" y="67487"/>
                                <a:pt x="28943" y="67793"/>
                                <a:pt x="26848" y="67793"/>
                              </a:cubicBezTo>
                              <a:cubicBezTo>
                                <a:pt x="24981" y="67793"/>
                                <a:pt x="22987" y="67487"/>
                                <a:pt x="21006" y="67170"/>
                              </a:cubicBezTo>
                              <a:lnTo>
                                <a:pt x="21006" y="10655"/>
                              </a:lnTo>
                              <a:lnTo>
                                <a:pt x="622" y="10655"/>
                              </a:lnTo>
                              <a:cubicBezTo>
                                <a:pt x="216" y="8877"/>
                                <a:pt x="0" y="7099"/>
                                <a:pt x="0" y="5321"/>
                              </a:cubicBezTo>
                              <a:cubicBezTo>
                                <a:pt x="0" y="3543"/>
                                <a:pt x="216" y="1765"/>
                                <a:pt x="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43"/>
                      <wps:cNvSpPr/>
                      <wps:spPr>
                        <a:xfrm>
                          <a:off x="1184059" y="1002592"/>
                          <a:ext cx="11811" cy="68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11" h="68326">
                              <a:moveTo>
                                <a:pt x="5855" y="0"/>
                              </a:moveTo>
                              <a:cubicBezTo>
                                <a:pt x="7836" y="0"/>
                                <a:pt x="9817" y="215"/>
                                <a:pt x="11811" y="736"/>
                              </a:cubicBezTo>
                              <a:lnTo>
                                <a:pt x="11811" y="67704"/>
                              </a:lnTo>
                              <a:cubicBezTo>
                                <a:pt x="9919" y="68123"/>
                                <a:pt x="8039" y="68326"/>
                                <a:pt x="6058" y="68326"/>
                              </a:cubicBezTo>
                              <a:cubicBezTo>
                                <a:pt x="3963" y="68326"/>
                                <a:pt x="2083" y="68123"/>
                                <a:pt x="0" y="67704"/>
                              </a:cubicBezTo>
                              <a:lnTo>
                                <a:pt x="0" y="736"/>
                              </a:lnTo>
                              <a:cubicBezTo>
                                <a:pt x="1981" y="215"/>
                                <a:pt x="3963" y="0"/>
                                <a:pt x="58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44"/>
                      <wps:cNvSpPr/>
                      <wps:spPr>
                        <a:xfrm>
                          <a:off x="1212380" y="1002284"/>
                          <a:ext cx="55270" cy="68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70" h="68643">
                              <a:moveTo>
                                <a:pt x="49416" y="419"/>
                              </a:moveTo>
                              <a:cubicBezTo>
                                <a:pt x="51410" y="419"/>
                                <a:pt x="53289" y="622"/>
                                <a:pt x="55270" y="1041"/>
                              </a:cubicBezTo>
                              <a:lnTo>
                                <a:pt x="55270" y="67487"/>
                              </a:lnTo>
                              <a:cubicBezTo>
                                <a:pt x="51829" y="68325"/>
                                <a:pt x="47752" y="68542"/>
                                <a:pt x="44297" y="68427"/>
                              </a:cubicBezTo>
                              <a:lnTo>
                                <a:pt x="13271" y="23926"/>
                              </a:lnTo>
                              <a:lnTo>
                                <a:pt x="11392" y="20370"/>
                              </a:lnTo>
                              <a:lnTo>
                                <a:pt x="11595" y="24549"/>
                              </a:lnTo>
                              <a:lnTo>
                                <a:pt x="11595" y="68008"/>
                              </a:lnTo>
                              <a:cubicBezTo>
                                <a:pt x="9512" y="68427"/>
                                <a:pt x="7734" y="68643"/>
                                <a:pt x="5740" y="68643"/>
                              </a:cubicBezTo>
                              <a:cubicBezTo>
                                <a:pt x="3861" y="68643"/>
                                <a:pt x="2197" y="68427"/>
                                <a:pt x="0" y="68008"/>
                              </a:cubicBezTo>
                              <a:lnTo>
                                <a:pt x="0" y="1676"/>
                              </a:lnTo>
                              <a:cubicBezTo>
                                <a:pt x="2515" y="723"/>
                                <a:pt x="7214" y="0"/>
                                <a:pt x="11074" y="622"/>
                              </a:cubicBezTo>
                              <a:lnTo>
                                <a:pt x="41999" y="45135"/>
                              </a:lnTo>
                              <a:lnTo>
                                <a:pt x="43878" y="48475"/>
                              </a:lnTo>
                              <a:lnTo>
                                <a:pt x="43675" y="43776"/>
                              </a:lnTo>
                              <a:lnTo>
                                <a:pt x="43675" y="1041"/>
                              </a:lnTo>
                              <a:cubicBezTo>
                                <a:pt x="45872" y="622"/>
                                <a:pt x="47333" y="419"/>
                                <a:pt x="49416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45"/>
                      <wps:cNvSpPr/>
                      <wps:spPr>
                        <a:xfrm>
                          <a:off x="1280210" y="1001238"/>
                          <a:ext cx="58306" cy="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6" h="70827">
                              <a:moveTo>
                                <a:pt x="34900" y="0"/>
                              </a:moveTo>
                              <a:cubicBezTo>
                                <a:pt x="45136" y="0"/>
                                <a:pt x="52451" y="2718"/>
                                <a:pt x="56947" y="5855"/>
                              </a:cubicBezTo>
                              <a:cubicBezTo>
                                <a:pt x="56312" y="9931"/>
                                <a:pt x="54331" y="13691"/>
                                <a:pt x="50775" y="15773"/>
                              </a:cubicBezTo>
                              <a:cubicBezTo>
                                <a:pt x="46393" y="12852"/>
                                <a:pt x="41592" y="11278"/>
                                <a:pt x="34798" y="11278"/>
                              </a:cubicBezTo>
                              <a:cubicBezTo>
                                <a:pt x="22466" y="11278"/>
                                <a:pt x="12751" y="19951"/>
                                <a:pt x="12751" y="35623"/>
                              </a:cubicBezTo>
                              <a:cubicBezTo>
                                <a:pt x="12751" y="50152"/>
                                <a:pt x="20066" y="59754"/>
                                <a:pt x="35001" y="59754"/>
                              </a:cubicBezTo>
                              <a:cubicBezTo>
                                <a:pt x="39916" y="59754"/>
                                <a:pt x="43675" y="59131"/>
                                <a:pt x="46596" y="58191"/>
                              </a:cubicBezTo>
                              <a:lnTo>
                                <a:pt x="46596" y="43358"/>
                              </a:lnTo>
                              <a:lnTo>
                                <a:pt x="33960" y="43358"/>
                              </a:lnTo>
                              <a:cubicBezTo>
                                <a:pt x="33541" y="41377"/>
                                <a:pt x="33338" y="39586"/>
                                <a:pt x="33338" y="37719"/>
                              </a:cubicBezTo>
                              <a:cubicBezTo>
                                <a:pt x="33338" y="35941"/>
                                <a:pt x="33541" y="34163"/>
                                <a:pt x="33960" y="32283"/>
                              </a:cubicBezTo>
                              <a:lnTo>
                                <a:pt x="58306" y="32283"/>
                              </a:lnTo>
                              <a:lnTo>
                                <a:pt x="58306" y="65608"/>
                              </a:lnTo>
                              <a:cubicBezTo>
                                <a:pt x="52870" y="68440"/>
                                <a:pt x="45250" y="70827"/>
                                <a:pt x="34900" y="70827"/>
                              </a:cubicBezTo>
                              <a:cubicBezTo>
                                <a:pt x="14427" y="70827"/>
                                <a:pt x="0" y="57455"/>
                                <a:pt x="0" y="35725"/>
                              </a:cubicBezTo>
                              <a:cubicBezTo>
                                <a:pt x="0" y="13792"/>
                                <a:pt x="15253" y="0"/>
                                <a:pt x="349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46"/>
                      <wps:cNvSpPr/>
                      <wps:spPr>
                        <a:xfrm>
                          <a:off x="1372184" y="1002177"/>
                          <a:ext cx="24295" cy="69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5" h="69325">
                              <a:moveTo>
                                <a:pt x="23622" y="0"/>
                              </a:moveTo>
                              <a:lnTo>
                                <a:pt x="24295" y="95"/>
                              </a:lnTo>
                              <a:lnTo>
                                <a:pt x="24295" y="10418"/>
                              </a:lnTo>
                              <a:lnTo>
                                <a:pt x="17318" y="12626"/>
                              </a:lnTo>
                              <a:cubicBezTo>
                                <a:pt x="15596" y="14129"/>
                                <a:pt x="14631" y="16352"/>
                                <a:pt x="14631" y="19228"/>
                              </a:cubicBezTo>
                              <a:cubicBezTo>
                                <a:pt x="14631" y="22047"/>
                                <a:pt x="15545" y="24321"/>
                                <a:pt x="17581" y="25889"/>
                              </a:cubicBezTo>
                              <a:lnTo>
                                <a:pt x="24295" y="27575"/>
                              </a:lnTo>
                              <a:lnTo>
                                <a:pt x="24295" y="38323"/>
                              </a:lnTo>
                              <a:lnTo>
                                <a:pt x="15732" y="40590"/>
                              </a:lnTo>
                              <a:cubicBezTo>
                                <a:pt x="13434" y="42368"/>
                                <a:pt x="12230" y="45035"/>
                                <a:pt x="12230" y="48591"/>
                              </a:cubicBezTo>
                              <a:cubicBezTo>
                                <a:pt x="12230" y="51829"/>
                                <a:pt x="13354" y="54493"/>
                                <a:pt x="15561" y="56347"/>
                              </a:cubicBezTo>
                              <a:lnTo>
                                <a:pt x="24295" y="58924"/>
                              </a:lnTo>
                              <a:lnTo>
                                <a:pt x="24295" y="69325"/>
                              </a:lnTo>
                              <a:lnTo>
                                <a:pt x="7357" y="64907"/>
                              </a:lnTo>
                              <a:cubicBezTo>
                                <a:pt x="2797" y="61694"/>
                                <a:pt x="0" y="56731"/>
                                <a:pt x="0" y="49733"/>
                              </a:cubicBezTo>
                              <a:cubicBezTo>
                                <a:pt x="0" y="41263"/>
                                <a:pt x="4394" y="35623"/>
                                <a:pt x="11189" y="32703"/>
                              </a:cubicBezTo>
                              <a:cubicBezTo>
                                <a:pt x="6172" y="29769"/>
                                <a:pt x="3035" y="24968"/>
                                <a:pt x="3035" y="18186"/>
                              </a:cubicBezTo>
                              <a:cubicBezTo>
                                <a:pt x="3035" y="7519"/>
                                <a:pt x="11290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47"/>
                      <wps:cNvSpPr/>
                      <wps:spPr>
                        <a:xfrm>
                          <a:off x="1396480" y="1029752"/>
                          <a:ext cx="33591" cy="42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91" h="42008">
                              <a:moveTo>
                                <a:pt x="0" y="0"/>
                              </a:moveTo>
                              <a:lnTo>
                                <a:pt x="2972" y="746"/>
                              </a:lnTo>
                              <a:lnTo>
                                <a:pt x="32753" y="746"/>
                              </a:lnTo>
                              <a:cubicBezTo>
                                <a:pt x="33388" y="2092"/>
                                <a:pt x="33591" y="3972"/>
                                <a:pt x="33591" y="5547"/>
                              </a:cubicBezTo>
                              <a:cubicBezTo>
                                <a:pt x="33591" y="7210"/>
                                <a:pt x="33388" y="8785"/>
                                <a:pt x="32855" y="10347"/>
                              </a:cubicBezTo>
                              <a:lnTo>
                                <a:pt x="23139" y="10347"/>
                              </a:lnTo>
                              <a:lnTo>
                                <a:pt x="23139" y="35112"/>
                              </a:lnTo>
                              <a:cubicBezTo>
                                <a:pt x="18021" y="38871"/>
                                <a:pt x="10083" y="42008"/>
                                <a:pt x="990" y="42008"/>
                              </a:cubicBezTo>
                              <a:lnTo>
                                <a:pt x="0" y="41750"/>
                              </a:lnTo>
                              <a:lnTo>
                                <a:pt x="0" y="31349"/>
                              </a:lnTo>
                              <a:lnTo>
                                <a:pt x="1092" y="31671"/>
                              </a:lnTo>
                              <a:cubicBezTo>
                                <a:pt x="5283" y="31671"/>
                                <a:pt x="8826" y="30933"/>
                                <a:pt x="12065" y="29258"/>
                              </a:cubicBezTo>
                              <a:lnTo>
                                <a:pt x="12065" y="10347"/>
                              </a:lnTo>
                              <a:lnTo>
                                <a:pt x="1511" y="10347"/>
                              </a:lnTo>
                              <a:lnTo>
                                <a:pt x="0" y="107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48"/>
                      <wps:cNvSpPr/>
                      <wps:spPr>
                        <a:xfrm>
                          <a:off x="1396480" y="1002272"/>
                          <a:ext cx="17399" cy="1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9" h="13901">
                              <a:moveTo>
                                <a:pt x="0" y="0"/>
                              </a:moveTo>
                              <a:lnTo>
                                <a:pt x="10396" y="1470"/>
                              </a:lnTo>
                              <a:cubicBezTo>
                                <a:pt x="13348" y="2435"/>
                                <a:pt x="15621" y="3766"/>
                                <a:pt x="17399" y="5226"/>
                              </a:cubicBezTo>
                              <a:cubicBezTo>
                                <a:pt x="16776" y="8998"/>
                                <a:pt x="14579" y="12135"/>
                                <a:pt x="11862" y="13901"/>
                              </a:cubicBezTo>
                              <a:cubicBezTo>
                                <a:pt x="8306" y="11500"/>
                                <a:pt x="5067" y="10243"/>
                                <a:pt x="254" y="10243"/>
                              </a:cubicBezTo>
                              <a:lnTo>
                                <a:pt x="0" y="103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49"/>
                      <wps:cNvSpPr/>
                      <wps:spPr>
                        <a:xfrm>
                          <a:off x="1459150" y="1001544"/>
                          <a:ext cx="48997" cy="7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97" h="70422">
                              <a:moveTo>
                                <a:pt x="25489" y="0"/>
                              </a:moveTo>
                              <a:cubicBezTo>
                                <a:pt x="36563" y="0"/>
                                <a:pt x="43561" y="3353"/>
                                <a:pt x="47841" y="6693"/>
                              </a:cubicBezTo>
                              <a:cubicBezTo>
                                <a:pt x="47536" y="10351"/>
                                <a:pt x="45238" y="14529"/>
                                <a:pt x="42101" y="16307"/>
                              </a:cubicBezTo>
                              <a:cubicBezTo>
                                <a:pt x="37922" y="13272"/>
                                <a:pt x="32601" y="10871"/>
                                <a:pt x="25070" y="10871"/>
                              </a:cubicBezTo>
                              <a:cubicBezTo>
                                <a:pt x="17869" y="10871"/>
                                <a:pt x="13576" y="14326"/>
                                <a:pt x="13576" y="18707"/>
                              </a:cubicBezTo>
                              <a:cubicBezTo>
                                <a:pt x="13576" y="23089"/>
                                <a:pt x="15672" y="25502"/>
                                <a:pt x="27165" y="28322"/>
                              </a:cubicBezTo>
                              <a:cubicBezTo>
                                <a:pt x="40221" y="31560"/>
                                <a:pt x="48794" y="36792"/>
                                <a:pt x="48895" y="49111"/>
                              </a:cubicBezTo>
                              <a:cubicBezTo>
                                <a:pt x="48997" y="62688"/>
                                <a:pt x="39383" y="70422"/>
                                <a:pt x="24130" y="70422"/>
                              </a:cubicBezTo>
                              <a:cubicBezTo>
                                <a:pt x="11493" y="70422"/>
                                <a:pt x="3963" y="65825"/>
                                <a:pt x="0" y="62065"/>
                              </a:cubicBezTo>
                              <a:cubicBezTo>
                                <a:pt x="724" y="57786"/>
                                <a:pt x="3124" y="54547"/>
                                <a:pt x="6159" y="52769"/>
                              </a:cubicBezTo>
                              <a:cubicBezTo>
                                <a:pt x="10338" y="56528"/>
                                <a:pt x="16612" y="59449"/>
                                <a:pt x="24231" y="59449"/>
                              </a:cubicBezTo>
                              <a:cubicBezTo>
                                <a:pt x="33223" y="59449"/>
                                <a:pt x="37198" y="55690"/>
                                <a:pt x="37198" y="50356"/>
                              </a:cubicBezTo>
                              <a:cubicBezTo>
                                <a:pt x="37198" y="45974"/>
                                <a:pt x="35103" y="42736"/>
                                <a:pt x="22670" y="39713"/>
                              </a:cubicBezTo>
                              <a:cubicBezTo>
                                <a:pt x="11912" y="37199"/>
                                <a:pt x="2083" y="32804"/>
                                <a:pt x="1981" y="19545"/>
                              </a:cubicBezTo>
                              <a:cubicBezTo>
                                <a:pt x="1981" y="7951"/>
                                <a:pt x="11278" y="0"/>
                                <a:pt x="25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50"/>
                      <wps:cNvSpPr/>
                      <wps:spPr>
                        <a:xfrm>
                          <a:off x="1512348" y="1002626"/>
                          <a:ext cx="30816" cy="68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6" h="68091">
                              <a:moveTo>
                                <a:pt x="30816" y="0"/>
                              </a:moveTo>
                              <a:lnTo>
                                <a:pt x="30816" y="14809"/>
                              </a:lnTo>
                              <a:lnTo>
                                <a:pt x="30721" y="14496"/>
                              </a:lnTo>
                              <a:lnTo>
                                <a:pt x="28829" y="20656"/>
                              </a:lnTo>
                              <a:lnTo>
                                <a:pt x="21310" y="41548"/>
                              </a:lnTo>
                              <a:lnTo>
                                <a:pt x="30816" y="41548"/>
                              </a:lnTo>
                              <a:lnTo>
                                <a:pt x="30816" y="51580"/>
                              </a:lnTo>
                              <a:lnTo>
                                <a:pt x="17653" y="51580"/>
                              </a:lnTo>
                              <a:lnTo>
                                <a:pt x="11912" y="67672"/>
                              </a:lnTo>
                              <a:cubicBezTo>
                                <a:pt x="10134" y="67989"/>
                                <a:pt x="8255" y="68091"/>
                                <a:pt x="6578" y="68091"/>
                              </a:cubicBezTo>
                              <a:cubicBezTo>
                                <a:pt x="4076" y="68091"/>
                                <a:pt x="1879" y="67773"/>
                                <a:pt x="0" y="66935"/>
                              </a:cubicBezTo>
                              <a:lnTo>
                                <a:pt x="24968" y="603"/>
                              </a:lnTo>
                              <a:lnTo>
                                <a:pt x="30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51"/>
                      <wps:cNvSpPr/>
                      <wps:spPr>
                        <a:xfrm>
                          <a:off x="1543164" y="1002594"/>
                          <a:ext cx="31452" cy="68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2" h="68123">
                              <a:moveTo>
                                <a:pt x="311" y="0"/>
                              </a:moveTo>
                              <a:cubicBezTo>
                                <a:pt x="2407" y="0"/>
                                <a:pt x="4286" y="114"/>
                                <a:pt x="6267" y="635"/>
                              </a:cubicBezTo>
                              <a:lnTo>
                                <a:pt x="31452" y="66967"/>
                              </a:lnTo>
                              <a:cubicBezTo>
                                <a:pt x="29153" y="67805"/>
                                <a:pt x="26753" y="68123"/>
                                <a:pt x="24035" y="68123"/>
                              </a:cubicBezTo>
                              <a:cubicBezTo>
                                <a:pt x="22460" y="68123"/>
                                <a:pt x="20581" y="68021"/>
                                <a:pt x="19120" y="67704"/>
                              </a:cubicBezTo>
                              <a:lnTo>
                                <a:pt x="13164" y="51612"/>
                              </a:lnTo>
                              <a:lnTo>
                                <a:pt x="0" y="51612"/>
                              </a:lnTo>
                              <a:lnTo>
                                <a:pt x="0" y="41580"/>
                              </a:lnTo>
                              <a:lnTo>
                                <a:pt x="9506" y="41580"/>
                              </a:lnTo>
                              <a:lnTo>
                                <a:pt x="1784" y="20688"/>
                              </a:lnTo>
                              <a:lnTo>
                                <a:pt x="0" y="14841"/>
                              </a:lnTo>
                              <a:lnTo>
                                <a:pt x="0" y="32"/>
                              </a:lnTo>
                              <a:lnTo>
                                <a:pt x="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52"/>
                      <wps:cNvSpPr/>
                      <wps:spPr>
                        <a:xfrm>
                          <a:off x="1583731" y="1002595"/>
                          <a:ext cx="41682" cy="6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2" h="67704">
                              <a:moveTo>
                                <a:pt x="5855" y="0"/>
                              </a:moveTo>
                              <a:cubicBezTo>
                                <a:pt x="7836" y="0"/>
                                <a:pt x="9817" y="216"/>
                                <a:pt x="11799" y="622"/>
                              </a:cubicBezTo>
                              <a:lnTo>
                                <a:pt x="11799" y="57048"/>
                              </a:lnTo>
                              <a:lnTo>
                                <a:pt x="41059" y="57048"/>
                              </a:lnTo>
                              <a:cubicBezTo>
                                <a:pt x="41478" y="58827"/>
                                <a:pt x="41682" y="60490"/>
                                <a:pt x="41682" y="62268"/>
                              </a:cubicBezTo>
                              <a:cubicBezTo>
                                <a:pt x="41682" y="63932"/>
                                <a:pt x="41478" y="65825"/>
                                <a:pt x="41059" y="67704"/>
                              </a:cubicBezTo>
                              <a:lnTo>
                                <a:pt x="0" y="67704"/>
                              </a:lnTo>
                              <a:lnTo>
                                <a:pt x="0" y="622"/>
                              </a:lnTo>
                              <a:cubicBezTo>
                                <a:pt x="1981" y="216"/>
                                <a:pt x="3861" y="0"/>
                                <a:pt x="58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53"/>
                      <wps:cNvSpPr/>
                      <wps:spPr>
                        <a:xfrm>
                          <a:off x="1635256" y="1003226"/>
                          <a:ext cx="44615" cy="67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5" h="67068">
                              <a:moveTo>
                                <a:pt x="0" y="0"/>
                              </a:moveTo>
                              <a:lnTo>
                                <a:pt x="42939" y="0"/>
                              </a:lnTo>
                              <a:cubicBezTo>
                                <a:pt x="43358" y="1676"/>
                                <a:pt x="43574" y="3657"/>
                                <a:pt x="43574" y="5435"/>
                              </a:cubicBezTo>
                              <a:cubicBezTo>
                                <a:pt x="43574" y="7315"/>
                                <a:pt x="43358" y="8979"/>
                                <a:pt x="42939" y="10757"/>
                              </a:cubicBezTo>
                              <a:lnTo>
                                <a:pt x="11811" y="10757"/>
                              </a:lnTo>
                              <a:lnTo>
                                <a:pt x="11811" y="27368"/>
                              </a:lnTo>
                              <a:lnTo>
                                <a:pt x="39497" y="27368"/>
                              </a:lnTo>
                              <a:cubicBezTo>
                                <a:pt x="39916" y="29146"/>
                                <a:pt x="40119" y="30911"/>
                                <a:pt x="40119" y="32702"/>
                              </a:cubicBezTo>
                              <a:cubicBezTo>
                                <a:pt x="40119" y="34468"/>
                                <a:pt x="39916" y="36144"/>
                                <a:pt x="39497" y="38023"/>
                              </a:cubicBezTo>
                              <a:lnTo>
                                <a:pt x="11811" y="38023"/>
                              </a:lnTo>
                              <a:lnTo>
                                <a:pt x="11811" y="56413"/>
                              </a:lnTo>
                              <a:lnTo>
                                <a:pt x="43878" y="56413"/>
                              </a:lnTo>
                              <a:cubicBezTo>
                                <a:pt x="44412" y="58089"/>
                                <a:pt x="44615" y="59854"/>
                                <a:pt x="44615" y="61531"/>
                              </a:cubicBezTo>
                              <a:cubicBezTo>
                                <a:pt x="44615" y="63411"/>
                                <a:pt x="44412" y="65291"/>
                                <a:pt x="43878" y="67068"/>
                              </a:cubicBezTo>
                              <a:lnTo>
                                <a:pt x="0" y="67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54"/>
                      <wps:cNvSpPr/>
                      <wps:spPr>
                        <a:xfrm>
                          <a:off x="1687411" y="1001544"/>
                          <a:ext cx="48997" cy="7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97" h="70422">
                              <a:moveTo>
                                <a:pt x="25489" y="0"/>
                              </a:moveTo>
                              <a:cubicBezTo>
                                <a:pt x="36563" y="0"/>
                                <a:pt x="43561" y="3353"/>
                                <a:pt x="47854" y="6693"/>
                              </a:cubicBezTo>
                              <a:cubicBezTo>
                                <a:pt x="47536" y="10351"/>
                                <a:pt x="45238" y="14529"/>
                                <a:pt x="42101" y="16307"/>
                              </a:cubicBezTo>
                              <a:cubicBezTo>
                                <a:pt x="37922" y="13272"/>
                                <a:pt x="32601" y="10871"/>
                                <a:pt x="25070" y="10871"/>
                              </a:cubicBezTo>
                              <a:cubicBezTo>
                                <a:pt x="17869" y="10871"/>
                                <a:pt x="13589" y="14326"/>
                                <a:pt x="13589" y="18707"/>
                              </a:cubicBezTo>
                              <a:cubicBezTo>
                                <a:pt x="13589" y="23089"/>
                                <a:pt x="15672" y="25502"/>
                                <a:pt x="27165" y="28322"/>
                              </a:cubicBezTo>
                              <a:cubicBezTo>
                                <a:pt x="40221" y="31560"/>
                                <a:pt x="48794" y="36792"/>
                                <a:pt x="48895" y="49111"/>
                              </a:cubicBezTo>
                              <a:cubicBezTo>
                                <a:pt x="48997" y="62688"/>
                                <a:pt x="39395" y="70422"/>
                                <a:pt x="24143" y="70422"/>
                              </a:cubicBezTo>
                              <a:cubicBezTo>
                                <a:pt x="11493" y="70422"/>
                                <a:pt x="3975" y="65825"/>
                                <a:pt x="0" y="62065"/>
                              </a:cubicBezTo>
                              <a:cubicBezTo>
                                <a:pt x="737" y="57786"/>
                                <a:pt x="3137" y="54547"/>
                                <a:pt x="6159" y="52769"/>
                              </a:cubicBezTo>
                              <a:cubicBezTo>
                                <a:pt x="10338" y="56528"/>
                                <a:pt x="16612" y="59449"/>
                                <a:pt x="24244" y="59449"/>
                              </a:cubicBezTo>
                              <a:cubicBezTo>
                                <a:pt x="33223" y="59449"/>
                                <a:pt x="37186" y="55690"/>
                                <a:pt x="37186" y="50356"/>
                              </a:cubicBezTo>
                              <a:cubicBezTo>
                                <a:pt x="37186" y="45974"/>
                                <a:pt x="35103" y="42736"/>
                                <a:pt x="22670" y="39713"/>
                              </a:cubicBezTo>
                              <a:cubicBezTo>
                                <a:pt x="11912" y="37199"/>
                                <a:pt x="2096" y="32804"/>
                                <a:pt x="1981" y="19545"/>
                              </a:cubicBezTo>
                              <a:cubicBezTo>
                                <a:pt x="1981" y="7951"/>
                                <a:pt x="11290" y="0"/>
                                <a:pt x="25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55"/>
                      <wps:cNvSpPr/>
                      <wps:spPr>
                        <a:xfrm>
                          <a:off x="728868" y="134962"/>
                          <a:ext cx="341846" cy="341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846" h="341858">
                              <a:moveTo>
                                <a:pt x="170878" y="0"/>
                              </a:moveTo>
                              <a:cubicBezTo>
                                <a:pt x="265278" y="0"/>
                                <a:pt x="341846" y="76543"/>
                                <a:pt x="341846" y="170929"/>
                              </a:cubicBezTo>
                              <a:cubicBezTo>
                                <a:pt x="341846" y="265316"/>
                                <a:pt x="265278" y="341858"/>
                                <a:pt x="170878" y="341858"/>
                              </a:cubicBezTo>
                              <a:cubicBezTo>
                                <a:pt x="76517" y="341858"/>
                                <a:pt x="0" y="265316"/>
                                <a:pt x="0" y="170929"/>
                              </a:cubicBezTo>
                              <a:cubicBezTo>
                                <a:pt x="0" y="76543"/>
                                <a:pt x="76517" y="0"/>
                                <a:pt x="170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56"/>
                      <wps:cNvSpPr/>
                      <wps:spPr>
                        <a:xfrm>
                          <a:off x="771362" y="177456"/>
                          <a:ext cx="256807" cy="256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07" h="256870">
                              <a:moveTo>
                                <a:pt x="128372" y="0"/>
                              </a:moveTo>
                              <a:cubicBezTo>
                                <a:pt x="199327" y="0"/>
                                <a:pt x="256807" y="57544"/>
                                <a:pt x="256807" y="128435"/>
                              </a:cubicBezTo>
                              <a:cubicBezTo>
                                <a:pt x="256807" y="199351"/>
                                <a:pt x="199327" y="256870"/>
                                <a:pt x="128372" y="256870"/>
                              </a:cubicBezTo>
                              <a:cubicBezTo>
                                <a:pt x="57480" y="256870"/>
                                <a:pt x="0" y="199351"/>
                                <a:pt x="0" y="128435"/>
                              </a:cubicBezTo>
                              <a:cubicBezTo>
                                <a:pt x="0" y="57544"/>
                                <a:pt x="57480" y="0"/>
                                <a:pt x="128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4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57"/>
                      <wps:cNvSpPr/>
                      <wps:spPr>
                        <a:xfrm>
                          <a:off x="806577" y="225613"/>
                          <a:ext cx="198831" cy="386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31" h="386169">
                              <a:moveTo>
                                <a:pt x="46761" y="0"/>
                              </a:moveTo>
                              <a:cubicBezTo>
                                <a:pt x="51714" y="9385"/>
                                <a:pt x="54254" y="21209"/>
                                <a:pt x="62128" y="27674"/>
                              </a:cubicBezTo>
                              <a:cubicBezTo>
                                <a:pt x="76479" y="8179"/>
                                <a:pt x="132474" y="14097"/>
                                <a:pt x="155016" y="28981"/>
                              </a:cubicBezTo>
                              <a:cubicBezTo>
                                <a:pt x="124104" y="31941"/>
                                <a:pt x="93891" y="33274"/>
                                <a:pt x="89814" y="63055"/>
                              </a:cubicBezTo>
                              <a:cubicBezTo>
                                <a:pt x="87096" y="72707"/>
                                <a:pt x="88570" y="88836"/>
                                <a:pt x="91364" y="99961"/>
                              </a:cubicBezTo>
                              <a:cubicBezTo>
                                <a:pt x="100520" y="136551"/>
                                <a:pt x="123368" y="167615"/>
                                <a:pt x="145440" y="199289"/>
                              </a:cubicBezTo>
                              <a:cubicBezTo>
                                <a:pt x="145440" y="199289"/>
                                <a:pt x="153606" y="208293"/>
                                <a:pt x="169405" y="235903"/>
                              </a:cubicBezTo>
                              <a:cubicBezTo>
                                <a:pt x="182816" y="258749"/>
                                <a:pt x="193281" y="282981"/>
                                <a:pt x="195948" y="310693"/>
                              </a:cubicBezTo>
                              <a:cubicBezTo>
                                <a:pt x="198831" y="340513"/>
                                <a:pt x="194742" y="357124"/>
                                <a:pt x="187452" y="371297"/>
                              </a:cubicBezTo>
                              <a:cubicBezTo>
                                <a:pt x="157747" y="380911"/>
                                <a:pt x="126073" y="386169"/>
                                <a:pt x="93154" y="386169"/>
                              </a:cubicBezTo>
                              <a:cubicBezTo>
                                <a:pt x="62382" y="386169"/>
                                <a:pt x="32689" y="381571"/>
                                <a:pt x="4673" y="373113"/>
                              </a:cubicBezTo>
                              <a:cubicBezTo>
                                <a:pt x="0" y="322021"/>
                                <a:pt x="25641" y="287731"/>
                                <a:pt x="46469" y="250875"/>
                              </a:cubicBezTo>
                              <a:cubicBezTo>
                                <a:pt x="46469" y="250875"/>
                                <a:pt x="57937" y="231546"/>
                                <a:pt x="63779" y="214516"/>
                              </a:cubicBezTo>
                              <a:cubicBezTo>
                                <a:pt x="64262" y="213106"/>
                                <a:pt x="64719" y="211709"/>
                                <a:pt x="65113" y="210350"/>
                              </a:cubicBezTo>
                              <a:cubicBezTo>
                                <a:pt x="68478" y="199898"/>
                                <a:pt x="70764" y="188849"/>
                                <a:pt x="71348" y="176873"/>
                              </a:cubicBezTo>
                              <a:lnTo>
                                <a:pt x="71348" y="153797"/>
                              </a:lnTo>
                              <a:cubicBezTo>
                                <a:pt x="67957" y="123380"/>
                                <a:pt x="59880" y="97625"/>
                                <a:pt x="49835" y="73825"/>
                              </a:cubicBezTo>
                              <a:cubicBezTo>
                                <a:pt x="45123" y="60071"/>
                                <a:pt x="52413" y="46024"/>
                                <a:pt x="52781" y="38252"/>
                              </a:cubicBezTo>
                              <a:lnTo>
                                <a:pt x="23685" y="39967"/>
                              </a:lnTo>
                              <a:cubicBezTo>
                                <a:pt x="23203" y="37732"/>
                                <a:pt x="22936" y="35509"/>
                                <a:pt x="22873" y="33375"/>
                              </a:cubicBezTo>
                              <a:lnTo>
                                <a:pt x="44755" y="31026"/>
                              </a:lnTo>
                              <a:lnTo>
                                <a:pt x="23038" y="28435"/>
                              </a:lnTo>
                              <a:cubicBezTo>
                                <a:pt x="23317" y="25984"/>
                                <a:pt x="23838" y="23634"/>
                                <a:pt x="24600" y="21374"/>
                              </a:cubicBezTo>
                              <a:lnTo>
                                <a:pt x="44234" y="27533"/>
                              </a:lnTo>
                              <a:lnTo>
                                <a:pt x="26390" y="17094"/>
                              </a:lnTo>
                              <a:cubicBezTo>
                                <a:pt x="27470" y="14960"/>
                                <a:pt x="28765" y="12979"/>
                                <a:pt x="30251" y="11138"/>
                              </a:cubicBezTo>
                              <a:lnTo>
                                <a:pt x="47003" y="24181"/>
                              </a:lnTo>
                              <a:lnTo>
                                <a:pt x="33502" y="7633"/>
                              </a:lnTo>
                              <a:cubicBezTo>
                                <a:pt x="35001" y="6235"/>
                                <a:pt x="36601" y="5004"/>
                                <a:pt x="38316" y="3911"/>
                              </a:cubicBezTo>
                              <a:lnTo>
                                <a:pt x="48590" y="21272"/>
                              </a:lnTo>
                              <a:lnTo>
                                <a:pt x="42342" y="1677"/>
                              </a:lnTo>
                              <a:cubicBezTo>
                                <a:pt x="43764" y="1016"/>
                                <a:pt x="45250" y="444"/>
                                <a:pt x="467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A26231" id="Group 200" o:spid="_x0000_s1026" style="position:absolute;margin-left:158.4pt;margin-top:-27.65pt;width:111.3pt;height:64.1pt;z-index:251659264;mso-width-relative:margin;mso-height-relative:margin" coordsize="18603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">
              <v:shape id="Shape 9" o:spid="_x0000_s1027" style="position:absolute;left:5938;width:6118;height:5987;visibility:visible;mso-wrap-style:square;v-text-anchor:top" coordsize="611835,59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" path="m305877,r31,l367556,6214c506978,34737,611835,158072,611835,305891v,136055,-88823,251269,-211645,291020c407467,582738,411556,566127,408673,536307v-2667,-27712,-13132,-51956,-26543,-74790c366344,433907,358178,424902,358178,424902,336093,393229,313258,362165,304089,325575v-2781,-11124,-4255,-27254,-1537,-36906c306616,258888,336829,257554,367741,254595v-22529,-14884,-78537,-20802,-92888,-1308c266992,246823,264452,235000,259486,225614v-1511,444,-2984,1016,-4407,1676l261328,246886,251054,229513v-1728,1105,-3315,2336,-4814,3734l259740,249795,242976,236739v-1486,1854,-2781,3835,-3848,5969l256959,253147r-19622,-6159c236563,249236,236042,251598,235763,254050r21717,2590l235610,258990v64,2133,331,4356,813,6591l265506,263866v-356,7772,-7658,21819,-2934,35561c272605,323226,280682,348994,284086,379411r,23063c283489,414463,281216,425512,277850,435964v-393,1359,-850,2756,-1333,4166c270662,457160,259194,476490,259194,476490v-20828,36855,-46456,71145,-41796,122237c91618,560780,,444067,,305891,,158072,104858,34737,244246,6214l305877,xe" fillcolor="black" stroked="f" strokeweight="0">
                <v:stroke miterlimit="83231f" joinstyle="miter"/>
                <v:path arrowok="t" textboxrect="0,0,611835,598727"/>
              </v:shape>
              <v:shape id="Shape 10" o:spid="_x0000_s1028" style="position:absolute;top:6992;width:736;height:2114;visibility:visible;mso-wrap-style:square;v-text-anchor:top" coordsize="73608,2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" path="m65747,r7861,972l73608,32193r-6248,-761c56768,31432,46506,32080,36562,33033r,68961c47154,102629,57733,102629,67677,102629r5931,-852l73608,137210r-2083,-3466l66712,133744v-9614,,-19888,,-30150,-648l36562,209435v-6096,1283,-11862,1931,-18275,1931l,209435,,6744,31792,1805c43137,641,54844,,65747,xe" fillcolor="black" stroked="f" strokeweight="0">
                <v:stroke miterlimit="83231f" joinstyle="miter"/>
                <v:path arrowok="t" textboxrect="0,0,73608,211366"/>
              </v:shape>
              <v:shape id="Shape 11" o:spid="_x0000_s1029" style="position:absolute;left:736;top:7002;width:841;height:2097;visibility:visible;mso-wrap-style:square;v-text-anchor:top" coordsize="84188,20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" path="m,l29007,3588v31032,8929,44920,30396,44920,59257c73927,93643,57569,114166,33833,124757r50355,81776c76175,208781,65913,209746,55321,209746v-3518,,-8331,,-11544,-647l,136238,,100804,13772,98826c30188,93341,37046,80415,37046,64776v,-16117,-7758,-27361,-24083,-31976l,31221,,xe" fillcolor="black" stroked="f" strokeweight="0">
                <v:stroke miterlimit="83231f" joinstyle="miter"/>
                <v:path arrowok="t" textboxrect="0,0,84188,209746"/>
              </v:shape>
              <v:shape id="Shape 12" o:spid="_x0000_s1030" style="position:absolute;left:1609;top:7005;width:1889;height:2094;visibility:visible;mso-wrap-style:square;v-text-anchor:top" coordsize="188900,20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" path="m25971,v4814,,9310,317,13793,965c53238,58700,72161,116421,96533,172872,120586,115786,138874,58051,151054,965,154902,317,159067,,162915,v9627,,20854,1283,25985,3213c172542,71527,147206,139522,113525,207505v-6083,1600,-12509,1930,-18593,1930c88189,209435,82740,209105,75362,207505,42012,140474,17640,72479,,3213,7379,1283,16993,,25971,xe" fillcolor="black" stroked="f" strokeweight="0">
                <v:stroke miterlimit="83231f" joinstyle="miter"/>
                <v:path arrowok="t" textboxrect="0,0,188900,209435"/>
              </v:shape>
              <v:shape id="Shape 13" o:spid="_x0000_s1031" style="position:absolute;left:3556;top:6976;width:1504;height:2162;visibility:visible;mso-wrap-style:square;v-text-anchor:top" coordsize="150419,21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" path="m78257,v33998,,55487,10274,68631,20536c145936,31750,138875,44576,129248,50038,116421,40729,100063,33350,76975,33350v-22136,,-35281,10592,-35281,24053c41694,70879,48108,78257,83388,86919v40094,9943,66396,25983,66714,63830c150419,192430,120917,216179,74092,216179,35281,216179,12192,202057,,190512,2248,177368,9627,167424,18923,161963v12827,11557,32067,20536,55486,20536c101994,182499,114173,170942,114173,154597v,-13475,-6413,-23419,-44577,-32715c36563,114173,6414,100711,6096,59982,6096,24371,34633,,78257,xe" fillcolor="black" stroked="f" strokeweight="0">
                <v:stroke miterlimit="83231f" joinstyle="miter"/>
                <v:path arrowok="t" textboxrect="0,0,150419,216179"/>
              </v:shape>
              <v:shape id="Shape 14" o:spid="_x0000_s1032" style="position:absolute;left:5929;top:7018;width:1873;height:2078;visibility:visible;mso-wrap-style:square;v-text-anchor:top" coordsize="187299,2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" path="m8331,v965,,1930,,3213,330l92367,164224r3531,8648l99415,164224,176073,648v965,-318,1930,-318,3213,-318c182169,330,184734,648,187299,1613r,205257c185686,207518,183451,207835,181521,207835v-2235,,-4166,-317,-6096,-965l175425,38812r648,-14110l173190,32398,100698,186982v-1918,331,-3518,648,-5448,648c93650,187630,91719,187313,90119,186982l14110,32080,11226,24702r318,14110l11544,206870v-1600,648,-3848,965,-5778,965c3530,207835,1600,207518,,206870l,1613c1917,648,5131,,8331,xe" fillcolor="black" stroked="f" strokeweight="0">
                <v:stroke miterlimit="83231f" joinstyle="miter"/>
                <v:path arrowok="t" textboxrect="0,0,187299,207835"/>
              </v:shape>
              <v:shape id="Shape 15" o:spid="_x0000_s1033" style="position:absolute;left:8206;top:8175;width:603;height:943;visibility:visible;mso-wrap-style:square;v-text-anchor:top" coordsize="60300,9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" path="m59334,r966,127l60300,11049r-966,-140c28550,10909,12510,25019,12510,44894v,16840,8844,30073,26928,35637l60300,83345r,10910l34231,90759c11544,83872,,67513,,46824,,15710,25984,,59334,xe" fillcolor="black" stroked="f" strokeweight="0">
                <v:stroke miterlimit="83231f" joinstyle="miter"/>
                <v:path arrowok="t" textboxrect="0,0,60300,94255"/>
              </v:shape>
              <v:shape id="Shape 16" o:spid="_x0000_s1034" style="position:absolute;left:8283;top:7544;width:526;height:266;visibility:visible;mso-wrap-style:square;v-text-anchor:top" coordsize="52603,2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" path="m52603,r,11192c31750,11192,17958,17606,6096,26584,2565,24985,648,21772,,18571,4334,14723,15340,6181,33018,2151l52603,xe" fillcolor="black" stroked="f" strokeweight="0">
                <v:stroke miterlimit="83231f" joinstyle="miter"/>
                <v:path arrowok="t" textboxrect="0,0,52603,26584"/>
              </v:shape>
              <v:shape id="Shape 17" o:spid="_x0000_s1035" style="position:absolute;left:8809;top:7544;width:596;height:1574;visibility:visible;mso-wrap-style:square;v-text-anchor:top" coordsize="59652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" path="m317,c33032,,59652,15723,59652,54852r,89471c42329,153632,18275,157480,317,157480l,157438,,146528r317,43c21158,146571,37846,142075,47790,137909r,-50672c42494,83871,35357,80585,27017,78140l,74232,,63310r27141,3559c35281,69114,42176,72161,47790,75374r,-18922c47790,24371,27584,11227,,11227l,35,317,xe" fillcolor="black" stroked="f" strokeweight="0">
                <v:stroke miterlimit="83231f" joinstyle="miter"/>
                <v:path arrowok="t" textboxrect="0,0,59652,157480"/>
              </v:shape>
              <v:shape id="Shape 18" o:spid="_x0000_s1036" style="position:absolute;left:9851;top:7544;width:879;height:1552;visibility:visible;mso-wrap-style:square;v-text-anchor:top" coordsize="87871,1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" path="m57086,c71196,,79858,1600,87871,4166v,4165,-965,8013,-3530,10909c76962,12827,68949,11227,55474,11227v-17958,,-34633,6083,-43612,12510l11862,154267v-1613,635,-3848,952,-5766,952c3848,155219,1600,154902,,154267l,18276c11862,8649,31750,,57086,xe" fillcolor="black" stroked="f" strokeweight="0">
                <v:stroke miterlimit="83231f" joinstyle="miter"/>
                <v:path arrowok="t" textboxrect="0,0,87871,155219"/>
              </v:shape>
              <v:shape id="Shape 19" o:spid="_x0000_s1037" style="position:absolute;left:10986;top:6970;width:1187;height:2126;visibility:visible;mso-wrap-style:square;v-text-anchor:top" coordsize="118669,21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" path="m5766,v2247,,4495,318,6096,966l11862,138227c42977,123800,78892,92685,94933,61900v965,-330,3847,-330,6095,-330c103276,61570,106159,61900,107442,62218,94297,88519,69914,113856,43942,131814r74727,79540c116421,211989,113208,212319,110007,212319v-2248,,-3848,,-6096,-330l34315,138545v-7696,4495,-15075,8661,-22453,11861l11862,211672v-1601,647,-3849,965,-6096,965c3848,212637,1600,212319,,211672l,966c1600,318,3848,,5766,xe" fillcolor="black" stroked="f" strokeweight="0">
                <v:stroke miterlimit="83231f" joinstyle="miter"/>
                <v:path arrowok="t" textboxrect="0,0,118669,212637"/>
              </v:shape>
              <v:shape id="Shape 20" o:spid="_x0000_s1038" style="position:absolute;left:12240;top:7550;width:670;height:1558;visibility:visible;mso-wrap-style:square;v-text-anchor:top" coordsize="67037,15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" path="m67037,r,10881l47873,14589c27787,23007,14919,42969,12509,67982r54528,l67037,78243r-54845,l12192,78891v,31023,12987,53216,35447,62374l67037,144809r,11023l43436,151802c16959,141806,,116972,,78243,,41438,18402,15464,43436,4777l67037,xe" fillcolor="black" stroked="f" strokeweight="0">
                <v:stroke miterlimit="83231f" joinstyle="miter"/>
                <v:path arrowok="t" textboxrect="0,0,67037,155832"/>
              </v:shape>
              <v:shape id="Shape 21" o:spid="_x0000_s1039" style="position:absolute;left:12910;top:8836;width:613;height:282;visibility:visible;mso-wrap-style:square;v-text-anchor:top" coordsize="61259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" path="m54832,v3214,1600,5461,4813,6427,8344c49067,18288,31744,28219,5772,28219l,27234,,16210r6090,1113c31109,17323,45866,7379,54832,xe" fillcolor="black" stroked="f" strokeweight="0">
                <v:stroke miterlimit="83231f" joinstyle="miter"/>
                <v:path arrowok="t" textboxrect="0,0,61259,28219"/>
              </v:shape>
              <v:shape id="Shape 22" o:spid="_x0000_s1040" style="position:absolute;left:12910;top:7544;width:677;height:789;visibility:visible;mso-wrap-style:square;v-text-anchor:top" coordsize="67672,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" path="m3207,c38805,,67355,23737,67672,72479v,2578,-317,3848,-317,6413l,78892,,68631r54528,c54528,28537,29826,10909,3207,10909l,11530,,649,3207,xe" fillcolor="black" stroked="f" strokeweight="0">
                <v:stroke miterlimit="83231f" joinstyle="miter"/>
                <v:path arrowok="t" textboxrect="0,0,67672,78892"/>
              </v:shape>
              <v:shape id="Shape 23" o:spid="_x0000_s1041" style="position:absolute;left:13731;top:7168;width:1081;height:1950;visibility:visible;mso-wrap-style:square;v-text-anchor:top" coordsize="108077,19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" path="m33033,v1918,,4166,318,5766,953l38799,42012r60617,c100381,43612,100381,45212,100381,46825v,1601,,3201,-965,5131l38799,51956r,92037c38799,175108,55487,184086,71514,184086v14757,,22771,-4812,31432,-10578c105829,175755,107760,178956,108077,182487v-4813,3530,-16993,12509,-37198,12509c48743,194996,26937,182169,26937,148171r,-96215l953,51956c318,50026,,48426,,46825,,45212,318,43612,953,42012r25984,l26937,953c28854,318,30785,,33033,xe" fillcolor="black" stroked="f" strokeweight="0">
                <v:stroke miterlimit="83231f" joinstyle="miter"/>
                <v:path arrowok="t" textboxrect="0,0,108077,194996"/>
              </v:shape>
              <v:shape id="Shape 24" o:spid="_x0000_s1042" style="position:absolute;left:15046;top:7572;width:122;height:1524;visibility:visible;mso-wrap-style:square;v-text-anchor:top" coordsize="12192,15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" path="m6096,v2248,,4483,330,6096,977l12192,151384v-1613,648,-3848,965,-6096,965c4166,152349,1918,152032,,151384l,977c1918,330,4166,,6096,xe" fillcolor="black" stroked="f" strokeweight="0">
                <v:stroke miterlimit="83231f" joinstyle="miter"/>
                <v:path arrowok="t" textboxrect="0,0,12192,152349"/>
              </v:shape>
              <v:shape id="Shape 25" o:spid="_x0000_s1043" style="position:absolute;left:14998;top:7018;width:218;height:221;visibility:visible;mso-wrap-style:square;v-text-anchor:top" coordsize="21806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" path="m10909,v6096,,10897,5144,10897,11226c21806,17323,17005,22136,10909,22136,5131,22136,,17323,,11226,,5144,5131,,10909,xe" fillcolor="black" stroked="f" strokeweight="0">
                <v:stroke miterlimit="83231f" joinstyle="miter"/>
                <v:path arrowok="t" textboxrect="0,0,21806,22136"/>
              </v:shape>
              <v:shape id="Shape 26" o:spid="_x0000_s1044" style="position:absolute;left:15655;top:7544;width:1258;height:1552;visibility:visible;mso-wrap-style:square;v-text-anchor:top" coordsize="125717,155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" path="m63817,v43625,,61900,25653,61900,59969l125717,154267v-1600,634,-4166,952,-6083,952c117386,155219,115455,154901,113538,154267r,-91732c113538,33033,100063,11226,61900,11226v-21806,,-40729,8650,-50038,14745l11862,154267v-1601,634,-3849,952,-6096,952c3848,155219,1600,154901,,154267l,20523c12179,11544,34633,,63817,xe" fillcolor="black" stroked="f" strokeweight="0">
                <v:stroke miterlimit="83231f" joinstyle="miter"/>
                <v:path arrowok="t" textboxrect="0,0,125717,155219"/>
              </v:shape>
              <v:shape id="Shape 27" o:spid="_x0000_s1045" style="position:absolute;left:17326;top:9359;width:618;height:337;visibility:visible;mso-wrap-style:square;v-text-anchor:top" coordsize="61747,3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" path="m8027,v7210,8172,16592,17073,34902,21013l61747,22827r,10930l41089,31922c20810,27922,9144,18599,,8027,965,4496,3848,1283,8027,xe" fillcolor="black" stroked="f" strokeweight="0">
                <v:stroke miterlimit="83231f" joinstyle="miter"/>
                <v:path arrowok="t" textboxrect="0,0,61747,33757"/>
              </v:shape>
              <v:shape id="Shape 28" o:spid="_x0000_s1046" style="position:absolute;left:17278;top:7562;width:666;height:1428;visibility:visible;mso-wrap-style:square;v-text-anchor:top" coordsize="66548,14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" path="m66548,r,11352l51739,13916c28018,22772,12509,43941,12509,71611v,29822,14966,49544,38555,57541l66548,131530r,11300l46270,139662c18581,130237,,106968,,71611,,36483,20745,12727,48301,3045l66548,xe" fillcolor="black" stroked="f" strokeweight="0">
                <v:stroke miterlimit="83231f" joinstyle="miter"/>
                <v:path arrowok="t" textboxrect="0,0,66548,142830"/>
              </v:shape>
              <v:shape id="Shape 29" o:spid="_x0000_s1047" style="position:absolute;left:17944;top:7544;width:659;height:2155;visibility:visible;mso-wrap-style:square;v-text-anchor:top" coordsize="65900,21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" path="m11062,c35446,,54356,8979,65900,19571r,133096c65900,190512,39281,215532,2718,215532l,215290,,204360r2718,262c33515,204622,54039,184100,54039,152667r,-20523c41529,140475,28054,146253,10097,146253l,144676,,133376r10744,1651c29667,135027,42494,128613,54039,119952r,-93968c43777,16675,29667,11227,11379,11227l,13198,,1846,11062,xe" fillcolor="black" stroked="f" strokeweight="0">
                <v:stroke miterlimit="83231f" joinstyle="miter"/>
                <v:path arrowok="t" textboxrect="0,0,65900,215532"/>
              </v:shape>
              <v:shape id="Shape 30" o:spid="_x0000_s1048" style="position:absolute;left:5958;top:10024;width:244;height:694;visibility:visible;mso-wrap-style:square;v-text-anchor:top" coordsize="24397,6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" path="m20472,r3925,980l24397,10490,21209,9716v-3023,,-6160,101,-9398,419l11811,28626r10338,l24397,28014r,10861l23089,38557r-11278,l11811,58928v2705,318,5842,521,9499,521l24397,58776r,9687l20891,69380c12014,69380,5334,68745,,67704l,1880c5334,839,12319,,20472,xe" fillcolor="#e3041e" stroked="f" strokeweight="0">
                <v:stroke miterlimit="83231f" joinstyle="miter"/>
                <v:path arrowok="t" textboxrect="0,0,24397,69380"/>
              </v:shape>
              <v:shape id="Shape 31" o:spid="_x0000_s1049" style="position:absolute;left:6202;top:10034;width:245;height:675;visibility:visible;mso-wrap-style:square;v-text-anchor:top" coordsize="24498,6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" path="m,l15389,3842v4140,3148,6074,7771,6074,13670c21463,25043,18123,29424,13005,31926v7099,2413,11493,7417,11493,15875c24498,54177,22225,59327,17588,62883l,67484,,57796,8903,55853v2533,-1778,3683,-4496,3683,-8255c12586,44258,11357,41753,9006,40083l,37895,,27034,7152,25086c9109,23414,9970,20960,9970,17829v,-2876,-1121,-5150,-3326,-6704l,9511,,xe" fillcolor="#e3041e" stroked="f" strokeweight="0">
                <v:stroke miterlimit="83231f" joinstyle="miter"/>
                <v:path arrowok="t" textboxrect="0,0,24498,67484"/>
              </v:shape>
              <v:shape id="Shape 32" o:spid="_x0000_s1050" style="position:absolute;left:6522;top:10010;width:483;height:692;visibility:visible;mso-wrap-style:square;v-text-anchor:top" coordsize="48260,6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" path="m22568,c35306,,45237,7518,45237,21527v,12115,-10350,22567,-25286,35623l17856,58610r2514,-203l47536,58293v521,1575,724,3556,724,5334c48260,65710,47955,67805,47536,69266r-45771,c1460,68225,1257,66866,1257,65507v,-2921,1143,-6159,4064,-8992c28626,34582,32905,29146,32905,21844v,-6071,-3657,-10452,-10756,-10452c15037,11392,10655,15253,7518,18390,3556,17234,1359,14516,,11176,4280,5220,12433,,22568,xe" fillcolor="#e3041e" stroked="f" strokeweight="0">
                <v:stroke miterlimit="83231f" joinstyle="miter"/>
                <v:path arrowok="t" textboxrect="0,0,48260,69266"/>
              </v:shape>
              <v:shape id="Shape 33" o:spid="_x0000_s1051" style="position:absolute;left:7124;top:10024;width:244;height:694;visibility:visible;mso-wrap-style:square;v-text-anchor:top" coordsize="24397,6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" path="m20472,r3925,980l24397,10490,21209,9716v-3023,,-6160,101,-9398,419l11811,28626r10338,l24397,28014r,10861l23089,38557r-11278,l11811,58928v2705,318,5842,521,9499,521l24397,58776r,9687l20891,69380c12014,69380,5334,68745,,67704l,1880c5334,839,12331,,20472,xe" fillcolor="#e3041e" stroked="f" strokeweight="0">
                <v:stroke miterlimit="83231f" joinstyle="miter"/>
                <v:path arrowok="t" textboxrect="0,0,24397,69380"/>
              </v:shape>
              <v:shape id="Shape 34" o:spid="_x0000_s1052" style="position:absolute;left:7368;top:10034;width:245;height:675;visibility:visible;mso-wrap-style:square;v-text-anchor:top" coordsize="24498,6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" path="m,l15389,3842v4140,3148,6074,7771,6074,13670c21463,25043,18123,29424,13005,31926v7099,2413,11493,7417,11493,15875c24498,54177,22225,59327,17588,62883l,67484,,57796,8903,55853v2534,-1778,3683,-4496,3683,-8255c12586,44258,11357,41753,9006,40083l,37895,,27034,7152,25086c9109,23414,9970,20960,9970,17829v,-2876,-1121,-5150,-3326,-6704l,9511,,xe" fillcolor="#e3041e" stroked="f" strokeweight="0">
                <v:stroke miterlimit="83231f" joinstyle="miter"/>
                <v:path arrowok="t" textboxrect="0,0,24498,67484"/>
              </v:shape>
              <v:shape id="Shape 35" o:spid="_x0000_s1053" style="position:absolute;left:7972;top:10027;width:664;height:682;visibility:visible;mso-wrap-style:square;v-text-anchor:top" coordsize="66446,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" path="m6375,v1867,,3760,102,5741,521l32804,45758r1257,3341l35103,45758,54534,521c56413,203,57772,102,60173,102v2095,,4076,203,6273,724l66446,67590v-2095,418,-3759,621,-5537,621c59029,68211,57353,68008,55156,67590r,-36678l55677,21196r-1766,5017l38646,61519v-1981,318,-3645,431,-5220,431c31966,61950,30404,61837,28308,61519l12535,25997,10655,21310r420,9602l11075,67590v-1880,418,-3861,621,-5538,621c3658,68211,2083,68008,,67590l,826c1663,406,3658,,6375,xe" fillcolor="#e3041e" stroked="f" strokeweight="0">
                <v:stroke miterlimit="83231f" joinstyle="miter"/>
                <v:path arrowok="t" textboxrect="0,0,66446,68211"/>
              </v:shape>
              <v:shape id="Shape 36" o:spid="_x0000_s1054" style="position:absolute;left:8727;top:10026;width:309;height:681;visibility:visible;mso-wrap-style:square;v-text-anchor:top" coordsize="30829,6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" path="m30829,r,14809l30734,14496r-1892,6160l21323,41548r9506,l30829,51580r-13163,l11925,67672v-1778,317,-3657,419,-5334,419c4089,68091,1892,67773,,66935l24981,603,30829,xe" fillcolor="#e3041e" stroked="f" strokeweight="0">
                <v:stroke miterlimit="83231f" joinstyle="miter"/>
                <v:path arrowok="t" textboxrect="0,0,30829,68091"/>
              </v:shape>
              <v:shape id="Shape 37" o:spid="_x0000_s1055" style="position:absolute;left:9036;top:10025;width:314;height:682;visibility:visible;mso-wrap-style:square;v-text-anchor:top" coordsize="31452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" path="m311,c2407,,4286,114,6267,635l31452,66967v-2299,838,-4699,1156,-7417,1156c22460,68123,20581,68021,19120,67704l13164,51612,,51612,,41580r9506,l1784,20688,,14841,,32,311,xe" fillcolor="#e3041e" stroked="f" strokeweight="0">
                <v:stroke miterlimit="83231f" joinstyle="miter"/>
                <v:path arrowok="t" textboxrect="0,0,31452,68123"/>
              </v:shape>
              <v:shape id="Shape 38" o:spid="_x0000_s1056" style="position:absolute;left:9440;top:10020;width:240;height:689;visibility:visible;mso-wrap-style:square;v-text-anchor:top" coordsize="23978,6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" path="m21425,r2553,717l23978,10815r-2032,-566c18491,10249,15151,10452,11912,10770r,22466c15354,33439,18809,33439,22047,33439r1931,-621l23978,44694r-674,-1121l21730,43573v-3137,,-6477,,-9818,-215l11912,68225v-1993,418,-3873,634,-5956,634c3962,68859,2095,68643,,68225l,2197c6159,838,14313,,21425,xe" fillcolor="#e3041e" stroked="f" strokeweight="0">
                <v:stroke miterlimit="83231f" joinstyle="miter"/>
                <v:path arrowok="t" textboxrect="0,0,23978,68859"/>
              </v:shape>
              <v:shape id="Shape 39" o:spid="_x0000_s1057" style="position:absolute;left:9680;top:10027;width:274;height:680;visibility:visible;mso-wrap-style:square;v-text-anchor:top" coordsize="27419,6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" path="m,l17735,4983v4334,3634,6344,8835,6344,15102c24079,30106,18758,36798,11023,40240l27419,66885v-2603,736,-5944,1041,-9398,1041c16866,67926,15303,67926,14262,67723l,43977,,32101,8825,29263v2246,-2155,3240,-5158,3240,-8555c12065,17209,10941,14415,8617,12495l,10097,,xe" fillcolor="#e3041e" stroked="f" strokeweight="0">
                <v:stroke miterlimit="83231f" joinstyle="miter"/>
                <v:path arrowok="t" textboxrect="0,0,27419,67926"/>
              </v:shape>
              <v:shape id="Shape 40" o:spid="_x0000_s1058" style="position:absolute;left:10062;top:10027;width:564;height:682;visibility:visible;mso-wrap-style:square;v-text-anchor:top" coordsize="56413,6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" path="m5740,v1981,,4077,203,6058,622l11798,30391c24028,20993,30607,13475,39179,305,41059,102,43459,,45136,v1879,,4800,102,7836,622c45021,13157,37084,22555,27165,31433l56413,66967v-2400,521,-5537,826,-9195,826c45542,67793,42621,67691,41161,67590l17970,39180v-1981,1448,-3975,3022,-6172,4584l11798,67590v-1880,418,-3860,622,-5943,622c3962,68212,2083,68008,,67590l,622c1879,203,3759,,5740,xe" fillcolor="#e3041e" stroked="f" strokeweight="0">
                <v:stroke miterlimit="83231f" joinstyle="miter"/>
                <v:path arrowok="t" textboxrect="0,0,56413,68212"/>
              </v:shape>
              <v:shape id="Shape 41" o:spid="_x0000_s1059" style="position:absolute;left:10702;top:10032;width:446;height:670;visibility:visible;mso-wrap-style:square;v-text-anchor:top" coordsize="44615,6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" path="m,l42939,v419,1676,635,3657,635,5435c43574,7315,43358,8979,42939,10757r-31128,l11811,27368r27686,c39916,29146,40119,30911,40119,32702v,1766,-203,3442,-622,5321l11811,38023r,18390l43891,56413v521,1676,724,3441,724,5118c44615,63411,44412,65291,43891,67068l,67068,,xe" fillcolor="#e3041e" stroked="f" strokeweight="0">
                <v:stroke miterlimit="83231f" joinstyle="miter"/>
                <v:path arrowok="t" textboxrect="0,0,44615,67068"/>
              </v:shape>
              <v:shape id="Shape 42" o:spid="_x0000_s1060" style="position:absolute;left:11205;top:10032;width:537;height:678;visibility:visible;mso-wrap-style:square;v-text-anchor:top" coordsize="53696,6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" path="m622,l53073,v419,1765,623,3543,623,5321c53696,7099,53492,8763,53073,10655r-20269,l32804,67170v-1981,317,-3861,623,-5956,623c24981,67793,22987,67487,21006,67170r,-56515l622,10655c216,8877,,7099,,5321,,3543,216,1765,622,xe" fillcolor="#e3041e" stroked="f" strokeweight="0">
                <v:stroke miterlimit="83231f" joinstyle="miter"/>
                <v:path arrowok="t" textboxrect="0,0,53696,67793"/>
              </v:shape>
              <v:shape id="Shape 43" o:spid="_x0000_s1061" style="position:absolute;left:11840;top:10025;width:118;height:684;visibility:visible;mso-wrap-style:square;v-text-anchor:top" coordsize="11811,6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" path="m5855,v1981,,3962,215,5956,736l11811,67704v-1892,419,-3772,622,-5753,622c3963,68326,2083,68123,,67704l,736c1981,215,3963,,5855,xe" fillcolor="#e3041e" stroked="f" strokeweight="0">
                <v:stroke miterlimit="83231f" joinstyle="miter"/>
                <v:path arrowok="t" textboxrect="0,0,11811,68326"/>
              </v:shape>
              <v:shape id="Shape 44" o:spid="_x0000_s1062" style="position:absolute;left:12123;top:10022;width:553;height:687;visibility:visible;mso-wrap-style:square;v-text-anchor:top" coordsize="55270,6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" path="m49416,419v1994,,3873,203,5854,622l55270,67487v-3441,838,-7518,1055,-10973,940l13271,23926,11392,20370r203,4179l11595,68008v-2083,419,-3861,635,-5855,635c3861,68643,2197,68427,,68008l,1676c2515,723,7214,,11074,622l41999,45135r1879,3340l43675,43776r,-42735c45872,622,47333,419,49416,419xe" fillcolor="#e3041e" stroked="f" strokeweight="0">
                <v:stroke miterlimit="83231f" joinstyle="miter"/>
                <v:path arrowok="t" textboxrect="0,0,55270,68643"/>
              </v:shape>
              <v:shape id="Shape 45" o:spid="_x0000_s1063" style="position:absolute;left:12802;top:10012;width:583;height:708;visibility:visible;mso-wrap-style:square;v-text-anchor:top" coordsize="58306,7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" path="m34900,c45136,,52451,2718,56947,5855v-635,4076,-2616,7836,-6172,9918c46393,12852,41592,11278,34798,11278v-12332,,-22047,8673,-22047,24345c12751,50152,20066,59754,35001,59754v4915,,8674,-623,11595,-1563l46596,43358r-12636,c33541,41377,33338,39586,33338,37719v,-1778,203,-3556,622,-5436l58306,32283r,33325c52870,68440,45250,70827,34900,70827,14427,70827,,57455,,35725,,13792,15253,,34900,xe" fillcolor="#e3041e" stroked="f" strokeweight="0">
                <v:stroke miterlimit="83231f" joinstyle="miter"/>
                <v:path arrowok="t" textboxrect="0,0,58306,70827"/>
              </v:shape>
              <v:shape id="Shape 46" o:spid="_x0000_s1064" style="position:absolute;left:13721;top:10021;width:243;height:694;visibility:visible;mso-wrap-style:square;v-text-anchor:top" coordsize="24295,6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" path="m23622,r673,95l24295,10418r-6977,2208c15596,14129,14631,16352,14631,19228v,2819,914,5093,2950,6661l24295,27575r,10748l15732,40590v-2298,1778,-3502,4445,-3502,8001c12230,51829,13354,54493,15561,56347r8734,2577l24295,69325,7357,64907c2797,61694,,56731,,49733,,41263,4394,35623,11189,32703,6172,29769,3035,24968,3035,18186,3035,7519,11290,,23622,xe" fillcolor="#e3041e" stroked="f" strokeweight="0">
                <v:stroke miterlimit="83231f" joinstyle="miter"/>
                <v:path arrowok="t" textboxrect="0,0,24295,69325"/>
              </v:shape>
              <v:shape id="Shape 47" o:spid="_x0000_s1065" style="position:absolute;left:13964;top:10297;width:336;height:420;visibility:visible;mso-wrap-style:square;v-text-anchor:top" coordsize="33591,4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" path="m,l2972,746r29781,c33388,2092,33591,3972,33591,5547v,1663,-203,3238,-736,4800l23139,10347r,24765c18021,38871,10083,42008,990,42008l,41750,,31349r1092,322c5283,31671,8826,30933,12065,29258r,-18911l1511,10347,,10747,,xe" fillcolor="#e3041e" stroked="f" strokeweight="0">
                <v:stroke miterlimit="83231f" joinstyle="miter"/>
                <v:path arrowok="t" textboxrect="0,0,33591,42008"/>
              </v:shape>
              <v:shape id="Shape 48" o:spid="_x0000_s1066" style="position:absolute;left:13964;top:10022;width:174;height:139;visibility:visible;mso-wrap-style:square;v-text-anchor:top" coordsize="17399,1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" path="m,l10396,1470v2952,965,5225,2296,7003,3756c16776,8998,14579,12135,11862,13901,8306,11500,5067,10243,254,10243l,10323,,xe" fillcolor="#e3041e" stroked="f" strokeweight="0">
                <v:stroke miterlimit="83231f" joinstyle="miter"/>
                <v:path arrowok="t" textboxrect="0,0,17399,13901"/>
              </v:shape>
              <v:shape id="Shape 49" o:spid="_x0000_s1067" style="position:absolute;left:14591;top:10015;width:490;height:704;visibility:visible;mso-wrap-style:square;v-text-anchor:top" coordsize="48997,7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" path="m25489,c36563,,43561,3353,47841,6693v-305,3658,-2603,7836,-5740,9614c37922,13272,32601,10871,25070,10871v-7201,,-11494,3455,-11494,7836c13576,23089,15672,25502,27165,28322v13056,3238,21629,8470,21730,20789c48997,62688,39383,70422,24130,70422,11493,70422,3963,65825,,62065,724,57786,3124,54547,6159,52769v4179,3759,10453,6680,18072,6680c33223,59449,37198,55690,37198,50356v,-4382,-2095,-7620,-14528,-10643c11912,37199,2083,32804,1981,19545,1981,7951,11278,,25489,xe" fillcolor="#e3041e" stroked="f" strokeweight="0">
                <v:stroke miterlimit="83231f" joinstyle="miter"/>
                <v:path arrowok="t" textboxrect="0,0,48997,70422"/>
              </v:shape>
              <v:shape id="Shape 50" o:spid="_x0000_s1068" style="position:absolute;left:15123;top:10026;width:308;height:681;visibility:visible;mso-wrap-style:square;v-text-anchor:top" coordsize="30816,6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" path="m30816,r,14809l30721,14496r-1892,6160l21310,41548r9506,l30816,51580r-13163,l11912,67672v-1778,317,-3657,419,-5334,419c4076,68091,1879,67773,,66935l24968,603,30816,xe" fillcolor="#e3041e" stroked="f" strokeweight="0">
                <v:stroke miterlimit="83231f" joinstyle="miter"/>
                <v:path arrowok="t" textboxrect="0,0,30816,68091"/>
              </v:shape>
              <v:shape id="Shape 51" o:spid="_x0000_s1069" style="position:absolute;left:15431;top:10025;width:315;height:682;visibility:visible;mso-wrap-style:square;v-text-anchor:top" coordsize="31452,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" path="m311,c2407,,4286,114,6267,635l31452,66967v-2299,838,-4699,1156,-7417,1156c22460,68123,20581,68021,19120,67704l13164,51612,,51612,,41580r9506,l1784,20688,,14841,,32,311,xe" fillcolor="#e3041e" stroked="f" strokeweight="0">
                <v:stroke miterlimit="83231f" joinstyle="miter"/>
                <v:path arrowok="t" textboxrect="0,0,31452,68123"/>
              </v:shape>
              <v:shape id="Shape 52" o:spid="_x0000_s1070" style="position:absolute;left:15837;top:10025;width:417;height:677;visibility:visible;mso-wrap-style:square;v-text-anchor:top" coordsize="41682,6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" path="m5855,v1981,,3962,216,5944,622l11799,57048r29260,c41478,58827,41682,60490,41682,62268v,1664,-204,3557,-623,5436l,67704,,622c1981,216,3861,,5855,xe" fillcolor="#e3041e" stroked="f" strokeweight="0">
                <v:stroke miterlimit="83231f" joinstyle="miter"/>
                <v:path arrowok="t" textboxrect="0,0,41682,67704"/>
              </v:shape>
              <v:shape id="Shape 53" o:spid="_x0000_s1071" style="position:absolute;left:16352;top:10032;width:446;height:670;visibility:visible;mso-wrap-style:square;v-text-anchor:top" coordsize="44615,6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" path="m,l42939,v419,1676,635,3657,635,5435c43574,7315,43358,8979,42939,10757r-31128,l11811,27368r27686,c39916,29146,40119,30911,40119,32702v,1766,-203,3442,-622,5321l11811,38023r,18390l43878,56413v534,1676,737,3441,737,5118c44615,63411,44412,65291,43878,67068l,67068,,xe" fillcolor="#e3041e" stroked="f" strokeweight="0">
                <v:stroke miterlimit="83231f" joinstyle="miter"/>
                <v:path arrowok="t" textboxrect="0,0,44615,67068"/>
              </v:shape>
              <v:shape id="Shape 54" o:spid="_x0000_s1072" style="position:absolute;left:16874;top:10015;width:490;height:704;visibility:visible;mso-wrap-style:square;v-text-anchor:top" coordsize="48997,7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" path="m25489,c36563,,43561,3353,47854,6693v-318,3658,-2616,7836,-5753,9614c37922,13272,32601,10871,25070,10871v-7201,,-11481,3455,-11481,7836c13589,23089,15672,25502,27165,28322v13056,3238,21629,8470,21730,20789c48997,62688,39395,70422,24143,70422,11493,70422,3975,65825,,62065,737,57786,3137,54547,6159,52769v4179,3759,10453,6680,18085,6680c33223,59449,37186,55690,37186,50356v,-4382,-2083,-7620,-14516,-10643c11912,37199,2096,32804,1981,19545,1981,7951,11290,,25489,xe" fillcolor="#e3041e" stroked="f" strokeweight="0">
                <v:stroke miterlimit="83231f" joinstyle="miter"/>
                <v:path arrowok="t" textboxrect="0,0,48997,70422"/>
              </v:shape>
              <v:shape id="Shape 55" o:spid="_x0000_s1073" style="position:absolute;left:7288;top:1349;width:3419;height:3419;visibility:visible;mso-wrap-style:square;v-text-anchor:top" coordsize="341846,34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" path="m170878,v94400,,170968,76543,170968,170929c341846,265316,265278,341858,170878,341858,76517,341858,,265316,,170929,,76543,76517,,170878,xe" stroked="f" strokeweight="0">
                <v:stroke miterlimit="83231f" joinstyle="miter"/>
                <v:path arrowok="t" textboxrect="0,0,341846,341858"/>
              </v:shape>
              <v:shape id="Shape 56" o:spid="_x0000_s1074" style="position:absolute;left:7713;top:1774;width:2568;height:2569;visibility:visible;mso-wrap-style:square;v-text-anchor:top" coordsize="256807,2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" path="m128372,v70955,,128435,57544,128435,128435c256807,199351,199327,256870,128372,256870,57480,256870,,199351,,128435,,57544,57480,,128372,xe" fillcolor="#e3041e" stroked="f" strokeweight="0">
                <v:stroke miterlimit="83231f" joinstyle="miter"/>
                <v:path arrowok="t" textboxrect="0,0,256807,256870"/>
              </v:shape>
              <v:shape id="Shape 57" o:spid="_x0000_s1075" style="position:absolute;left:8065;top:2256;width:1989;height:3861;visibility:visible;mso-wrap-style:square;v-text-anchor:top" coordsize="198831,38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" path="m46761,v4953,9385,7493,21209,15367,27674c76479,8179,132474,14097,155016,28981,124104,31941,93891,33274,89814,63055v-2718,9652,-1244,25781,1550,36906c100520,136551,123368,167615,145440,199289v,,8166,9004,23965,36614c182816,258749,193281,282981,195948,310693v2883,29820,-1206,46431,-8496,60604c157747,380911,126073,386169,93154,386169v-30772,,-60465,-4598,-88481,-13056c,322021,25641,287731,46469,250875v,,11468,-19329,17310,-36359c64262,213106,64719,211709,65113,210350v3365,-10452,5651,-21501,6235,-33477l71348,153797c67957,123380,59880,97625,49835,73825,45123,60071,52413,46024,52781,38252l23685,39967v-482,-2235,-749,-4458,-812,-6592l44755,31026,23038,28435v279,-2451,800,-4801,1562,-7061l44234,27533,26390,17094v1080,-2134,2375,-4115,3861,-5956l47003,24181,33502,7633c35001,6235,36601,5004,38316,3911l48590,21272,42342,1677c43764,1016,45250,444,46761,xe" stroked="f" strokeweight="0">
                <v:stroke miterlimit="83231f" joinstyle="miter"/>
                <v:path arrowok="t" textboxrect="0,0,198831,386169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C8"/>
    <w:rsid w:val="00380BC8"/>
    <w:rsid w:val="00735C03"/>
    <w:rsid w:val="00D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287"/>
  <w15:chartTrackingRefBased/>
  <w15:docId w15:val="{4E1BCA03-D197-49A1-922C-14AB57BA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0BC8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BC8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8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BC8"/>
    <w:rPr>
      <w:rFonts w:ascii="Calibri" w:eastAsia="Calibri" w:hAnsi="Calibri" w:cs="Calibri"/>
      <w:color w:val="000000"/>
      <w:lang w:eastAsia="nl-NL"/>
    </w:rPr>
  </w:style>
  <w:style w:type="paragraph" w:styleId="Geenafstand">
    <w:name w:val="No Spacing"/>
    <w:uiPriority w:val="1"/>
    <w:qFormat/>
    <w:rsid w:val="00380BC8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table" w:styleId="Tabelraster">
    <w:name w:val="Table Grid"/>
    <w:basedOn w:val="Standaardtabel"/>
    <w:uiPriority w:val="39"/>
    <w:rsid w:val="00380BC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R</dc:creator>
  <cp:keywords/>
  <dc:description/>
  <cp:lastModifiedBy>arjan R</cp:lastModifiedBy>
  <cp:revision>1</cp:revision>
  <dcterms:created xsi:type="dcterms:W3CDTF">2021-06-30T09:39:00Z</dcterms:created>
  <dcterms:modified xsi:type="dcterms:W3CDTF">2021-06-30T10:07:00Z</dcterms:modified>
</cp:coreProperties>
</file>